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419b2" w14:textId="af419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объектілеріне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16 тамыздағы № 611 бұйрығы. Қазақстан Республикасының Әділет министрлігінде 2017 жылғы 13 қыркүйекте № 15681 болып тіркелді.</w:t>
      </w:r>
    </w:p>
    <w:p>
      <w:pPr>
        <w:spacing w:after="0"/>
        <w:ind w:left="0"/>
        <w:jc w:val="both"/>
      </w:pPr>
      <w:bookmarkStart w:name="z1" w:id="0"/>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"Білім беру объектілеріне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Денсаулық сақтау вице-министріне жүктелсін. </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 Е. Сағадиев</w:t>
      </w:r>
    </w:p>
    <w:p>
      <w:pPr>
        <w:spacing w:after="0"/>
        <w:ind w:left="0"/>
        <w:jc w:val="both"/>
      </w:pPr>
      <w:r>
        <w:rPr>
          <w:rFonts w:ascii="Times New Roman"/>
          <w:b w:val="false"/>
          <w:i w:val="false"/>
          <w:color w:val="000000"/>
          <w:sz w:val="28"/>
        </w:rPr>
        <w:t>
      2017 жылғы 8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 Ж. Қасымбек</w:t>
      </w:r>
    </w:p>
    <w:p>
      <w:pPr>
        <w:spacing w:after="0"/>
        <w:ind w:left="0"/>
        <w:jc w:val="both"/>
      </w:pPr>
      <w:r>
        <w:rPr>
          <w:rFonts w:ascii="Times New Roman"/>
          <w:b w:val="false"/>
          <w:i w:val="false"/>
          <w:color w:val="000000"/>
          <w:sz w:val="28"/>
        </w:rPr>
        <w:t>
      2017 жылғы 6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2017 жылғы 7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611 бұйрығымен</w:t>
            </w:r>
            <w:r>
              <w:br/>
            </w:r>
            <w:r>
              <w:rPr>
                <w:rFonts w:ascii="Times New Roman"/>
                <w:b w:val="false"/>
                <w:i w:val="false"/>
                <w:color w:val="000000"/>
                <w:sz w:val="20"/>
              </w:rPr>
              <w:t>бекiтiлген</w:t>
            </w:r>
          </w:p>
        </w:tc>
      </w:tr>
    </w:tbl>
    <w:bookmarkStart w:name="z8" w:id="6"/>
    <w:p>
      <w:pPr>
        <w:spacing w:after="0"/>
        <w:ind w:left="0"/>
        <w:jc w:val="left"/>
      </w:pPr>
      <w:r>
        <w:rPr>
          <w:rFonts w:ascii="Times New Roman"/>
          <w:b/>
          <w:i w:val="false"/>
          <w:color w:val="000000"/>
        </w:rPr>
        <w:t xml:space="preserve"> "Білім беру объектілеріне қойылатын санитариялық-эпидемиологиялық талаптар" санитариялық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w:t>
      </w:r>
      <w:r>
        <w:rPr>
          <w:rFonts w:ascii="Times New Roman"/>
          <w:b w:val="false"/>
          <w:i w:val="false"/>
          <w:color w:val="000000"/>
          <w:sz w:val="28"/>
        </w:rPr>
        <w:t>7-1-бабының</w:t>
      </w:r>
      <w:r>
        <w:rPr>
          <w:rFonts w:ascii="Times New Roman"/>
          <w:b w:val="false"/>
          <w:i w:val="false"/>
          <w:color w:val="000000"/>
          <w:sz w:val="28"/>
        </w:rPr>
        <w:t xml:space="preserve"> 1-тармағының 2) тармақшасына,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xml:space="preserve"> сәйкес әзірленді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 </w:t>
      </w:r>
    </w:p>
    <w:bookmarkEnd w:id="8"/>
    <w:bookmarkStart w:name="z11" w:id="9"/>
    <w:p>
      <w:pPr>
        <w:spacing w:after="0"/>
        <w:ind w:left="0"/>
        <w:jc w:val="both"/>
      </w:pPr>
      <w:r>
        <w:rPr>
          <w:rFonts w:ascii="Times New Roman"/>
          <w:b w:val="false"/>
          <w:i w:val="false"/>
          <w:color w:val="000000"/>
          <w:sz w:val="28"/>
        </w:rPr>
        <w:t xml:space="preserve">
      2. Осы Санитариялық қағидалар балаларды мектепке дейінгі тәрбиелеу мен 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объектілер) қолданылады. </w:t>
      </w:r>
    </w:p>
    <w:bookmarkEnd w:id="9"/>
    <w:bookmarkStart w:name="z12" w:id="10"/>
    <w:p>
      <w:pPr>
        <w:spacing w:after="0"/>
        <w:ind w:left="0"/>
        <w:jc w:val="both"/>
      </w:pPr>
      <w:r>
        <w:rPr>
          <w:rFonts w:ascii="Times New Roman"/>
          <w:b w:val="false"/>
          <w:i w:val="false"/>
          <w:color w:val="000000"/>
          <w:sz w:val="28"/>
        </w:rPr>
        <w:t xml:space="preserve">
      3. Объектілерде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зертханалық-аспаптық зерттеулер жүргізіледі.</w:t>
      </w:r>
    </w:p>
    <w:bookmarkEnd w:id="10"/>
    <w:bookmarkStart w:name="z13" w:id="11"/>
    <w:p>
      <w:pPr>
        <w:spacing w:after="0"/>
        <w:ind w:left="0"/>
        <w:jc w:val="both"/>
      </w:pPr>
      <w:r>
        <w:rPr>
          <w:rFonts w:ascii="Times New Roman"/>
          <w:b w:val="false"/>
          <w:i w:val="false"/>
          <w:color w:val="000000"/>
          <w:sz w:val="28"/>
        </w:rPr>
        <w:t>
      4. Осы Санитариялық қағидаларда мынадай ұғымдар пайдаланылды:</w:t>
      </w:r>
    </w:p>
    <w:bookmarkEnd w:id="11"/>
    <w:p>
      <w:pPr>
        <w:spacing w:after="0"/>
        <w:ind w:left="0"/>
        <w:jc w:val="both"/>
      </w:pPr>
      <w:r>
        <w:rPr>
          <w:rFonts w:ascii="Times New Roman"/>
          <w:b w:val="false"/>
          <w:i w:val="false"/>
          <w:color w:val="000000"/>
          <w:sz w:val="28"/>
        </w:rPr>
        <w:t>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pPr>
        <w:spacing w:after="0"/>
        <w:ind w:left="0"/>
        <w:jc w:val="both"/>
      </w:pPr>
      <w:r>
        <w:rPr>
          <w:rFonts w:ascii="Times New Roman"/>
          <w:b w:val="false"/>
          <w:i w:val="false"/>
          <w:color w:val="000000"/>
          <w:sz w:val="28"/>
        </w:rPr>
        <w:t>
      2) бастауыш мектеп – бастауыш білімнің жалпы білім беретін оқу бағдарламаларын, сондай-ақ бiлiм алушылар мен тәрбиеленушiлерге қосымша білім беретін оқу бағдарламаларын iске асыратын білім беру ұйымдары;</w:t>
      </w:r>
    </w:p>
    <w:p>
      <w:pPr>
        <w:spacing w:after="0"/>
        <w:ind w:left="0"/>
        <w:jc w:val="both"/>
      </w:pPr>
      <w:r>
        <w:rPr>
          <w:rFonts w:ascii="Times New Roman"/>
          <w:b w:val="false"/>
          <w:i w:val="false"/>
          <w:color w:val="000000"/>
          <w:sz w:val="28"/>
        </w:rPr>
        <w:t>
      3) бракераж – органолептикалық көрсеткiштер бойынша тамақ өнiмдерiнiң және дайын тағамдардың сапасын бағалау;</w:t>
      </w:r>
    </w:p>
    <w:p>
      <w:pPr>
        <w:spacing w:after="0"/>
        <w:ind w:left="0"/>
        <w:jc w:val="both"/>
      </w:pPr>
      <w:r>
        <w:rPr>
          <w:rFonts w:ascii="Times New Roman"/>
          <w:b w:val="false"/>
          <w:i w:val="false"/>
          <w:color w:val="000000"/>
          <w:sz w:val="28"/>
        </w:rPr>
        <w:t>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w:t>
      </w:r>
    </w:p>
    <w:p>
      <w:pPr>
        <w:spacing w:after="0"/>
        <w:ind w:left="0"/>
        <w:jc w:val="both"/>
      </w:pPr>
      <w:r>
        <w:rPr>
          <w:rFonts w:ascii="Times New Roman"/>
          <w:b w:val="false"/>
          <w:i w:val="false"/>
          <w:color w:val="000000"/>
          <w:sz w:val="28"/>
        </w:rPr>
        <w:t>
      5)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6) дене тәрбиесі – адам денсаулығын нығайтуға және дене қабілеттерін дамытуға бағытталған қызмет саласы;</w:t>
      </w:r>
    </w:p>
    <w:p>
      <w:pPr>
        <w:spacing w:after="0"/>
        <w:ind w:left="0"/>
        <w:jc w:val="both"/>
      </w:pPr>
      <w:r>
        <w:rPr>
          <w:rFonts w:ascii="Times New Roman"/>
          <w:b w:val="false"/>
          <w:i w:val="false"/>
          <w:color w:val="000000"/>
          <w:sz w:val="28"/>
        </w:rPr>
        <w:t>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борлар, стерженьдер, грифельдер жатады;</w:t>
      </w:r>
    </w:p>
    <w:p>
      <w:pPr>
        <w:spacing w:after="0"/>
        <w:ind w:left="0"/>
        <w:jc w:val="both"/>
      </w:pPr>
      <w:r>
        <w:rPr>
          <w:rFonts w:ascii="Times New Roman"/>
          <w:b w:val="false"/>
          <w:i w:val="false"/>
          <w:color w:val="000000"/>
          <w:sz w:val="28"/>
        </w:rPr>
        <w:t>
      8)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w:t>
      </w:r>
    </w:p>
    <w:p>
      <w:pPr>
        <w:spacing w:after="0"/>
        <w:ind w:left="0"/>
        <w:jc w:val="both"/>
      </w:pPr>
      <w:r>
        <w:rPr>
          <w:rFonts w:ascii="Times New Roman"/>
          <w:b w:val="false"/>
          <w:i w:val="false"/>
          <w:color w:val="000000"/>
          <w:sz w:val="28"/>
        </w:rPr>
        <w:t>
      10)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w:t>
      </w:r>
    </w:p>
    <w:p>
      <w:pPr>
        <w:spacing w:after="0"/>
        <w:ind w:left="0"/>
        <w:jc w:val="both"/>
      </w:pPr>
      <w:r>
        <w:rPr>
          <w:rFonts w:ascii="Times New Roman"/>
          <w:b w:val="false"/>
          <w:i w:val="false"/>
          <w:color w:val="000000"/>
          <w:sz w:val="28"/>
        </w:rPr>
        <w:t>
      11) жиынтық оқу жүктемесі – Үлгілік оқу жоспарының инвариантты және вариативті бөлігі сағаттарының жалпы саны;</w:t>
      </w:r>
    </w:p>
    <w:p>
      <w:pPr>
        <w:spacing w:after="0"/>
        <w:ind w:left="0"/>
        <w:jc w:val="both"/>
      </w:pPr>
      <w:r>
        <w:rPr>
          <w:rFonts w:ascii="Times New Roman"/>
          <w:b w:val="false"/>
          <w:i w:val="false"/>
          <w:color w:val="000000"/>
          <w:sz w:val="28"/>
        </w:rPr>
        <w:t>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pPr>
        <w:spacing w:after="0"/>
        <w:ind w:left="0"/>
        <w:jc w:val="both"/>
      </w:pPr>
      <w:r>
        <w:rPr>
          <w:rFonts w:ascii="Times New Roman"/>
          <w:b w:val="false"/>
          <w:i w:val="false"/>
          <w:color w:val="000000"/>
          <w:sz w:val="28"/>
        </w:rPr>
        <w:t>
      13) кәмелетке толмағандарды бейiмдеу орталықтары (бұдан әрі – КТБО) – ата-анасын немесе басқа да заңды өкiлдерiн анықтағанға дейін үш жастан он сегіз жасқа дейiнгi қадағалаусыз және панасыз қалған балалар мен жасөспірімдерді, уақтылы орналастыру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бағуды қамтамасыз ететiн, бiлiм беру органдарының қарамағындағы ұйымдар;</w:t>
      </w:r>
    </w:p>
    <w:p>
      <w:pPr>
        <w:spacing w:after="0"/>
        <w:ind w:left="0"/>
        <w:jc w:val="both"/>
      </w:pPr>
      <w:r>
        <w:rPr>
          <w:rFonts w:ascii="Times New Roman"/>
          <w:b w:val="false"/>
          <w:i w:val="false"/>
          <w:color w:val="000000"/>
          <w:sz w:val="28"/>
        </w:rPr>
        <w:t>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15)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w:t>
      </w:r>
    </w:p>
    <w:p>
      <w:pPr>
        <w:spacing w:after="0"/>
        <w:ind w:left="0"/>
        <w:jc w:val="both"/>
      </w:pPr>
      <w:r>
        <w:rPr>
          <w:rFonts w:ascii="Times New Roman"/>
          <w:b w:val="false"/>
          <w:i w:val="false"/>
          <w:color w:val="000000"/>
          <w:sz w:val="28"/>
        </w:rPr>
        <w:t>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pPr>
        <w:spacing w:after="0"/>
        <w:ind w:left="0"/>
        <w:jc w:val="both"/>
      </w:pPr>
      <w:r>
        <w:rPr>
          <w:rFonts w:ascii="Times New Roman"/>
          <w:b w:val="false"/>
          <w:i w:val="false"/>
          <w:color w:val="000000"/>
          <w:sz w:val="28"/>
        </w:rPr>
        <w:t>
      17) мектептен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pPr>
        <w:spacing w:after="0"/>
        <w:ind w:left="0"/>
        <w:jc w:val="both"/>
      </w:pPr>
      <w:r>
        <w:rPr>
          <w:rFonts w:ascii="Times New Roman"/>
          <w:b w:val="false"/>
          <w:i w:val="false"/>
          <w:color w:val="000000"/>
          <w:sz w:val="28"/>
        </w:rPr>
        <w:t>
      18) оқу-әдістемелік кешен (ОӘК) – білім алушының оқу пәні (пәндер) бойынша білім мазмұнын меңгеруін қамтамасыз етуге бағытталған және оқулыққа ілеспе болатын жекелеген оқу және әдістемелік басылымдардың жиынтығы;</w:t>
      </w:r>
    </w:p>
    <w:p>
      <w:pPr>
        <w:spacing w:after="0"/>
        <w:ind w:left="0"/>
        <w:jc w:val="both"/>
      </w:pPr>
      <w:r>
        <w:rPr>
          <w:rFonts w:ascii="Times New Roman"/>
          <w:b w:val="false"/>
          <w:i w:val="false"/>
          <w:color w:val="000000"/>
          <w:sz w:val="28"/>
        </w:rPr>
        <w:t>
      19) оқу жүктемесі – әрбір жас тобы үшін оқу сағаттарымен өлшенетін оқу-тәрбие процесіне қатысудың нормаланатын жиынтығы;</w:t>
      </w:r>
    </w:p>
    <w:p>
      <w:pPr>
        <w:spacing w:after="0"/>
        <w:ind w:left="0"/>
        <w:jc w:val="both"/>
      </w:pPr>
      <w:r>
        <w:rPr>
          <w:rFonts w:ascii="Times New Roman"/>
          <w:b w:val="false"/>
          <w:i w:val="false"/>
          <w:color w:val="000000"/>
          <w:sz w:val="28"/>
        </w:rPr>
        <w:t>
      20) оқу сағаты – сабақтың (жаттығудың) немесе дәрiстердiң сабақ басталғаннан үзiлiске дейiнгі ұзақтығы;</w:t>
      </w:r>
    </w:p>
    <w:p>
      <w:pPr>
        <w:spacing w:after="0"/>
        <w:ind w:left="0"/>
        <w:jc w:val="both"/>
      </w:pPr>
      <w:r>
        <w:rPr>
          <w:rFonts w:ascii="Times New Roman"/>
          <w:b w:val="false"/>
          <w:i w:val="false"/>
          <w:color w:val="000000"/>
          <w:sz w:val="28"/>
        </w:rPr>
        <w:t>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pPr>
        <w:spacing w:after="0"/>
        <w:ind w:left="0"/>
        <w:jc w:val="both"/>
      </w:pPr>
      <w:r>
        <w:rPr>
          <w:rFonts w:ascii="Times New Roman"/>
          <w:b w:val="false"/>
          <w:i w:val="false"/>
          <w:color w:val="000000"/>
          <w:sz w:val="28"/>
        </w:rPr>
        <w:t>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pPr>
        <w:spacing w:after="0"/>
        <w:ind w:left="0"/>
        <w:jc w:val="both"/>
      </w:pPr>
      <w:r>
        <w:rPr>
          <w:rFonts w:ascii="Times New Roman"/>
          <w:b w:val="false"/>
          <w:i w:val="false"/>
          <w:color w:val="000000"/>
          <w:sz w:val="28"/>
        </w:rPr>
        <w:t>
      23)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pPr>
        <w:spacing w:after="0"/>
        <w:ind w:left="0"/>
        <w:jc w:val="both"/>
      </w:pPr>
      <w:r>
        <w:rPr>
          <w:rFonts w:ascii="Times New Roman"/>
          <w:b w:val="false"/>
          <w:i w:val="false"/>
          <w:color w:val="000000"/>
          <w:sz w:val="28"/>
        </w:rPr>
        <w:t>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pPr>
        <w:spacing w:after="0"/>
        <w:ind w:left="0"/>
        <w:jc w:val="both"/>
      </w:pPr>
      <w:r>
        <w:rPr>
          <w:rFonts w:ascii="Times New Roman"/>
          <w:b w:val="false"/>
          <w:i w:val="false"/>
          <w:color w:val="000000"/>
          <w:sz w:val="28"/>
        </w:rPr>
        <w:t>
      25)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pPr>
        <w:spacing w:after="0"/>
        <w:ind w:left="0"/>
        <w:jc w:val="both"/>
      </w:pPr>
      <w:r>
        <w:rPr>
          <w:rFonts w:ascii="Times New Roman"/>
          <w:b w:val="false"/>
          <w:i w:val="false"/>
          <w:color w:val="000000"/>
          <w:sz w:val="28"/>
        </w:rPr>
        <w:t>
      26) септик – шағын көлемдегi тұрмыстық сарқынды суды тазалауға арналған құрылыс;</w:t>
      </w:r>
    </w:p>
    <w:p>
      <w:pPr>
        <w:spacing w:after="0"/>
        <w:ind w:left="0"/>
        <w:jc w:val="both"/>
      </w:pPr>
      <w:r>
        <w:rPr>
          <w:rFonts w:ascii="Times New Roman"/>
          <w:b w:val="false"/>
          <w:i w:val="false"/>
          <w:color w:val="000000"/>
          <w:sz w:val="28"/>
        </w:rPr>
        <w:t>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pPr>
        <w:spacing w:after="0"/>
        <w:ind w:left="0"/>
        <w:jc w:val="both"/>
      </w:pPr>
      <w:r>
        <w:rPr>
          <w:rFonts w:ascii="Times New Roman"/>
          <w:b w:val="false"/>
          <w:i w:val="false"/>
          <w:color w:val="000000"/>
          <w:sz w:val="28"/>
        </w:rPr>
        <w:t>
      28) сыныптардың толықтырылуы – сыныптағы білім алушылардың нормаланған саны;</w:t>
      </w:r>
    </w:p>
    <w:p>
      <w:pPr>
        <w:spacing w:after="0"/>
        <w:ind w:left="0"/>
        <w:jc w:val="both"/>
      </w:pPr>
      <w:r>
        <w:rPr>
          <w:rFonts w:ascii="Times New Roman"/>
          <w:b w:val="false"/>
          <w:i w:val="false"/>
          <w:color w:val="000000"/>
          <w:sz w:val="28"/>
        </w:rPr>
        <w:t>
      29) ұтымды тамақтану – тамақтанудың физиологиялық және жас ерекшелігі нормаларын ескере отырып, теңестірілген тамақтандыру;</w:t>
      </w:r>
    </w:p>
    <w:p>
      <w:pPr>
        <w:spacing w:after="0"/>
        <w:ind w:left="0"/>
        <w:jc w:val="both"/>
      </w:pPr>
      <w:r>
        <w:rPr>
          <w:rFonts w:ascii="Times New Roman"/>
          <w:b w:val="false"/>
          <w:i w:val="false"/>
          <w:color w:val="000000"/>
          <w:sz w:val="28"/>
        </w:rPr>
        <w:t>
      30) 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pPr>
        <w:spacing w:after="0"/>
        <w:ind w:left="0"/>
        <w:jc w:val="both"/>
      </w:pPr>
      <w:r>
        <w:rPr>
          <w:rFonts w:ascii="Times New Roman"/>
          <w:b w:val="false"/>
          <w:i w:val="false"/>
          <w:color w:val="000000"/>
          <w:sz w:val="28"/>
        </w:rPr>
        <w:t>
      31)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28.09.2018 </w:t>
      </w:r>
      <w:r>
        <w:rPr>
          <w:rFonts w:ascii="Times New Roman"/>
          <w:b w:val="false"/>
          <w:i w:val="false"/>
          <w:color w:val="000000"/>
          <w:sz w:val="28"/>
        </w:rPr>
        <w:t>№ ҚР ДСМ-20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bookmarkEnd w:id="12"/>
    <w:bookmarkStart w:name="z15" w:id="13"/>
    <w:p>
      <w:pPr>
        <w:spacing w:after="0"/>
        <w:ind w:left="0"/>
        <w:jc w:val="both"/>
      </w:pPr>
      <w:r>
        <w:rPr>
          <w:rFonts w:ascii="Times New Roman"/>
          <w:b w:val="false"/>
          <w:i w:val="false"/>
          <w:color w:val="000000"/>
          <w:sz w:val="28"/>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bookmarkEnd w:id="13"/>
    <w:bookmarkStart w:name="z16" w:id="14"/>
    <w:p>
      <w:pPr>
        <w:spacing w:after="0"/>
        <w:ind w:left="0"/>
        <w:jc w:val="both"/>
      </w:pPr>
      <w:r>
        <w:rPr>
          <w:rFonts w:ascii="Times New Roman"/>
          <w:b w:val="false"/>
          <w:i w:val="false"/>
          <w:color w:val="000000"/>
          <w:sz w:val="28"/>
        </w:rPr>
        <w:t>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bookmarkEnd w:id="14"/>
    <w:bookmarkStart w:name="z17" w:id="15"/>
    <w:p>
      <w:pPr>
        <w:spacing w:after="0"/>
        <w:ind w:left="0"/>
        <w:jc w:val="both"/>
      </w:pPr>
      <w:r>
        <w:rPr>
          <w:rFonts w:ascii="Times New Roman"/>
          <w:b w:val="false"/>
          <w:i w:val="false"/>
          <w:color w:val="000000"/>
          <w:sz w:val="28"/>
        </w:rPr>
        <w:t>
      7. Объектілердің аумағында олардың қызметiмен байланысы жоқ объектілерді орналастыруға жол берілмейді.</w:t>
      </w:r>
    </w:p>
    <w:bookmarkEnd w:id="15"/>
    <w:bookmarkStart w:name="z18" w:id="16"/>
    <w:p>
      <w:pPr>
        <w:spacing w:after="0"/>
        <w:ind w:left="0"/>
        <w:jc w:val="both"/>
      </w:pPr>
      <w:r>
        <w:rPr>
          <w:rFonts w:ascii="Times New Roman"/>
          <w:b w:val="false"/>
          <w:i w:val="false"/>
          <w:color w:val="000000"/>
          <w:sz w:val="28"/>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bookmarkEnd w:id="16"/>
    <w:bookmarkStart w:name="z19" w:id="17"/>
    <w:p>
      <w:pPr>
        <w:spacing w:after="0"/>
        <w:ind w:left="0"/>
        <w:jc w:val="both"/>
      </w:pPr>
      <w:r>
        <w:rPr>
          <w:rFonts w:ascii="Times New Roman"/>
          <w:b w:val="false"/>
          <w:i w:val="false"/>
          <w:color w:val="000000"/>
          <w:sz w:val="28"/>
        </w:rPr>
        <w:t>
      9. Объектінің учаскесіне кіру жолдары, көлiкпен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bookmarkEnd w:id="17"/>
    <w:bookmarkStart w:name="z20" w:id="18"/>
    <w:p>
      <w:pPr>
        <w:spacing w:after="0"/>
        <w:ind w:left="0"/>
        <w:jc w:val="both"/>
      </w:pPr>
      <w:r>
        <w:rPr>
          <w:rFonts w:ascii="Times New Roman"/>
          <w:b w:val="false"/>
          <w:i w:val="false"/>
          <w:color w:val="000000"/>
          <w:sz w:val="28"/>
        </w:rPr>
        <w:t>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Pr>
          <w:rFonts w:ascii="Times New Roman"/>
          <w:b w:val="false"/>
          <w:i w:val="false"/>
          <w:color w:val="000000"/>
          <w:vertAlign w:val="superscript"/>
        </w:rPr>
        <w:t>2</w:t>
      </w:r>
      <w:r>
        <w:rPr>
          <w:rFonts w:ascii="Times New Roman"/>
          <w:b w:val="false"/>
          <w:i w:val="false"/>
          <w:color w:val="000000"/>
          <w:sz w:val="28"/>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Pr>
          <w:rFonts w:ascii="Times New Roman"/>
          <w:b w:val="false"/>
          <w:i w:val="false"/>
          <w:color w:val="000000"/>
          <w:vertAlign w:val="superscript"/>
        </w:rPr>
        <w:t>2</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19"/>
    <w:p>
      <w:pPr>
        <w:spacing w:after="0"/>
        <w:ind w:left="0"/>
        <w:jc w:val="both"/>
      </w:pPr>
      <w:r>
        <w:rPr>
          <w:rFonts w:ascii="Times New Roman"/>
          <w:b w:val="false"/>
          <w:i w:val="false"/>
          <w:color w:val="000000"/>
          <w:sz w:val="28"/>
        </w:rPr>
        <w:t>
      1) 12 – 15 орын үшін 1 білім алушыға 2,5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w:t>
      </w:r>
    </w:p>
    <w:p>
      <w:pPr>
        <w:spacing w:after="0"/>
        <w:ind w:left="0"/>
        <w:jc w:val="both"/>
      </w:pPr>
      <w:r>
        <w:rPr>
          <w:rFonts w:ascii="Times New Roman"/>
          <w:b w:val="false"/>
          <w:i w:val="false"/>
          <w:color w:val="000000"/>
          <w:sz w:val="28"/>
        </w:rPr>
        <w:t>
      2) 16 - 25 орын үшін 1 білім алушыға 2,2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 26 - 49 орын үшін 1 білім алушыға 1,8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p>
    <w:p>
      <w:pPr>
        <w:spacing w:after="0"/>
        <w:ind w:left="0"/>
        <w:jc w:val="both"/>
      </w:pPr>
      <w:r>
        <w:rPr>
          <w:rFonts w:ascii="Times New Roman"/>
          <w:b w:val="false"/>
          <w:i w:val="false"/>
          <w:color w:val="000000"/>
          <w:sz w:val="28"/>
        </w:rPr>
        <w:t>
      4) 50-75 орын үшін 1 білім алушыға 1,5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5) 76-100 орын үшін 1 білім алушыға 1,3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6) 100-150 орын үшін 1 білім алушыға 1,2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7) 150-350 орын үшін 1 білім алушыға 1,1м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8) 350 және одан артық орын үшін 1 білім алушыға 1,0 м</w:t>
      </w:r>
      <w:r>
        <w:rPr>
          <w:rFonts w:ascii="Times New Roman"/>
          <w:b w:val="false"/>
          <w:i w:val="false"/>
          <w:color w:val="000000"/>
          <w:vertAlign w:val="superscript"/>
        </w:rPr>
        <w:t>2</w:t>
      </w:r>
      <w:r>
        <w:rPr>
          <w:rFonts w:ascii="Times New Roman"/>
          <w:b w:val="false"/>
          <w:i w:val="false"/>
          <w:color w:val="000000"/>
          <w:sz w:val="28"/>
        </w:rPr>
        <w:t xml:space="preserve"> болып айқындалады. </w:t>
      </w:r>
    </w:p>
    <w:p>
      <w:pPr>
        <w:spacing w:after="0"/>
        <w:ind w:left="0"/>
        <w:jc w:val="both"/>
      </w:pPr>
      <w:r>
        <w:rPr>
          <w:rFonts w:ascii="Times New Roman"/>
          <w:b w:val="false"/>
          <w:i w:val="false"/>
          <w:color w:val="000000"/>
          <w:sz w:val="28"/>
        </w:rPr>
        <w:t>
      Дәрісханалар, оқу кабинеттері, зертханалар жерүсті қабаттарда орналасуы тиіс.</w:t>
      </w:r>
    </w:p>
    <w:bookmarkStart w:name="z22" w:id="20"/>
    <w:p>
      <w:pPr>
        <w:spacing w:after="0"/>
        <w:ind w:left="0"/>
        <w:jc w:val="both"/>
      </w:pPr>
      <w:r>
        <w:rPr>
          <w:rFonts w:ascii="Times New Roman"/>
          <w:b w:val="false"/>
          <w:i w:val="false"/>
          <w:color w:val="000000"/>
          <w:sz w:val="28"/>
        </w:rPr>
        <w:t>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bookmarkEnd w:id="20"/>
    <w:bookmarkStart w:name="z23" w:id="21"/>
    <w:p>
      <w:pPr>
        <w:spacing w:after="0"/>
        <w:ind w:left="0"/>
        <w:jc w:val="both"/>
      </w:pPr>
      <w:r>
        <w:rPr>
          <w:rFonts w:ascii="Times New Roman"/>
          <w:b w:val="false"/>
          <w:i w:val="false"/>
          <w:color w:val="000000"/>
          <w:sz w:val="28"/>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bookmarkEnd w:id="21"/>
    <w:bookmarkStart w:name="z24" w:id="22"/>
    <w:p>
      <w:pPr>
        <w:spacing w:after="0"/>
        <w:ind w:left="0"/>
        <w:jc w:val="both"/>
      </w:pPr>
      <w:r>
        <w:rPr>
          <w:rFonts w:ascii="Times New Roman"/>
          <w:b w:val="false"/>
          <w:i w:val="false"/>
          <w:color w:val="000000"/>
          <w:sz w:val="28"/>
        </w:rPr>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bookmarkEnd w:id="22"/>
    <w:bookmarkStart w:name="z25" w:id="23"/>
    <w:p>
      <w:pPr>
        <w:spacing w:after="0"/>
        <w:ind w:left="0"/>
        <w:jc w:val="both"/>
      </w:pPr>
      <w:r>
        <w:rPr>
          <w:rFonts w:ascii="Times New Roman"/>
          <w:b w:val="false"/>
          <w:i w:val="false"/>
          <w:color w:val="000000"/>
          <w:sz w:val="28"/>
        </w:rPr>
        <w:t xml:space="preserve">
      15.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p>
    <w:bookmarkEnd w:id="23"/>
    <w:bookmarkStart w:name="z26" w:id="24"/>
    <w:p>
      <w:pPr>
        <w:spacing w:after="0"/>
        <w:ind w:left="0"/>
        <w:jc w:val="both"/>
      </w:pPr>
      <w:r>
        <w:rPr>
          <w:rFonts w:ascii="Times New Roman"/>
          <w:b w:val="false"/>
          <w:i w:val="false"/>
          <w:color w:val="000000"/>
          <w:sz w:val="28"/>
        </w:rPr>
        <w:t>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bookmarkEnd w:id="24"/>
    <w:bookmarkStart w:name="z27" w:id="25"/>
    <w:p>
      <w:pPr>
        <w:spacing w:after="0"/>
        <w:ind w:left="0"/>
        <w:jc w:val="both"/>
      </w:pPr>
      <w:r>
        <w:rPr>
          <w:rFonts w:ascii="Times New Roman"/>
          <w:b w:val="false"/>
          <w:i w:val="false"/>
          <w:color w:val="000000"/>
          <w:sz w:val="28"/>
        </w:rPr>
        <w:t xml:space="preserve">
      17. Барлық үй-жайлардағы еденнің беті тегіс, саңылаусыз, ақаусыз және механикалық зақымданбаған болуы тиіс. </w:t>
      </w:r>
    </w:p>
    <w:bookmarkEnd w:id="25"/>
    <w:p>
      <w:pPr>
        <w:spacing w:after="0"/>
        <w:ind w:left="0"/>
        <w:jc w:val="both"/>
      </w:pPr>
      <w:r>
        <w:rPr>
          <w:rFonts w:ascii="Times New Roman"/>
          <w:b w:val="false"/>
          <w:i w:val="false"/>
          <w:color w:val="000000"/>
          <w:sz w:val="28"/>
        </w:rPr>
        <w:t xml:space="preserve">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 </w:t>
      </w:r>
    </w:p>
    <w:p>
      <w:pPr>
        <w:spacing w:after="0"/>
        <w:ind w:left="0"/>
        <w:jc w:val="both"/>
      </w:pPr>
      <w:r>
        <w:rPr>
          <w:rFonts w:ascii="Times New Roman"/>
          <w:b w:val="false"/>
          <w:i w:val="false"/>
          <w:color w:val="000000"/>
          <w:sz w:val="28"/>
        </w:rPr>
        <w:t xml:space="preserve">
      Спорт залының едені ағаштан болуы немесе арнайы төсемі болуы, еденнің беті тегіс, саңылаусыз және ақаусыз болуы тиіс. </w:t>
      </w:r>
    </w:p>
    <w:p>
      <w:pPr>
        <w:spacing w:after="0"/>
        <w:ind w:left="0"/>
        <w:jc w:val="both"/>
      </w:pPr>
      <w:r>
        <w:rPr>
          <w:rFonts w:ascii="Times New Roman"/>
          <w:b w:val="false"/>
          <w:i w:val="false"/>
          <w:color w:val="000000"/>
          <w:sz w:val="28"/>
        </w:rPr>
        <w:t>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bookmarkStart w:name="z28" w:id="26"/>
    <w:p>
      <w:pPr>
        <w:spacing w:after="0"/>
        <w:ind w:left="0"/>
        <w:jc w:val="both"/>
      </w:pPr>
      <w:r>
        <w:rPr>
          <w:rFonts w:ascii="Times New Roman"/>
          <w:b w:val="false"/>
          <w:i w:val="false"/>
          <w:color w:val="000000"/>
          <w:sz w:val="28"/>
        </w:rPr>
        <w:t xml:space="preserve">
      18. Объектілер жеке тұрған ғимаратта немесе бірнеше жекелеген ғимараттарда пайдаланылады. </w:t>
      </w:r>
    </w:p>
    <w:bookmarkEnd w:id="26"/>
    <w:p>
      <w:pPr>
        <w:spacing w:after="0"/>
        <w:ind w:left="0"/>
        <w:jc w:val="both"/>
      </w:pPr>
      <w:r>
        <w:rPr>
          <w:rFonts w:ascii="Times New Roman"/>
          <w:b w:val="false"/>
          <w:i w:val="false"/>
          <w:color w:val="000000"/>
          <w:sz w:val="28"/>
        </w:rPr>
        <w:t>
      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аудан нормасы ескеріле отырып айқындалады.</w:t>
      </w:r>
    </w:p>
    <w:bookmarkStart w:name="z29" w:id="27"/>
    <w:p>
      <w:pPr>
        <w:spacing w:after="0"/>
        <w:ind w:left="0"/>
        <w:jc w:val="both"/>
      </w:pPr>
      <w:r>
        <w:rPr>
          <w:rFonts w:ascii="Times New Roman"/>
          <w:b w:val="false"/>
          <w:i w:val="false"/>
          <w:color w:val="000000"/>
          <w:sz w:val="28"/>
        </w:rPr>
        <w:t>
      19. 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bookmarkEnd w:id="27"/>
    <w:bookmarkStart w:name="z30" w:id="28"/>
    <w:p>
      <w:pPr>
        <w:spacing w:after="0"/>
        <w:ind w:left="0"/>
        <w:jc w:val="both"/>
      </w:pPr>
      <w:r>
        <w:rPr>
          <w:rFonts w:ascii="Times New Roman"/>
          <w:b w:val="false"/>
          <w:i w:val="false"/>
          <w:color w:val="000000"/>
          <w:sz w:val="28"/>
        </w:rPr>
        <w:t>
      20. Көп пәтерлі тұрғын үйдің бірінші қабатында пайдаланылатын объектілердің тұрғын үйдің кіреберісімен қосылмаған бөлек есігі болуы тиіс.</w:t>
      </w:r>
    </w:p>
    <w:bookmarkEnd w:id="28"/>
    <w:bookmarkStart w:name="z31" w:id="29"/>
    <w:p>
      <w:pPr>
        <w:spacing w:after="0"/>
        <w:ind w:left="0"/>
        <w:jc w:val="both"/>
      </w:pPr>
      <w:r>
        <w:rPr>
          <w:rFonts w:ascii="Times New Roman"/>
          <w:b w:val="false"/>
          <w:i w:val="false"/>
          <w:color w:val="000000"/>
          <w:sz w:val="28"/>
        </w:rPr>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bookmarkEnd w:id="29"/>
    <w:bookmarkStart w:name="z32" w:id="30"/>
    <w:p>
      <w:pPr>
        <w:spacing w:after="0"/>
        <w:ind w:left="0"/>
        <w:jc w:val="both"/>
      </w:pPr>
      <w:r>
        <w:rPr>
          <w:rFonts w:ascii="Times New Roman"/>
          <w:b w:val="false"/>
          <w:i w:val="false"/>
          <w:color w:val="000000"/>
          <w:sz w:val="28"/>
        </w:rPr>
        <w:t>
      22. Барлық үй-жайлар функционалдық мақсатына сәйкес пайдаланылуы тиіс.</w:t>
      </w:r>
    </w:p>
    <w:bookmarkEnd w:id="30"/>
    <w:bookmarkStart w:name="z33" w:id="31"/>
    <w:p>
      <w:pPr>
        <w:spacing w:after="0"/>
        <w:ind w:left="0"/>
        <w:jc w:val="both"/>
      </w:pPr>
      <w:r>
        <w:rPr>
          <w:rFonts w:ascii="Times New Roman"/>
          <w:b w:val="false"/>
          <w:i w:val="false"/>
          <w:color w:val="000000"/>
          <w:sz w:val="28"/>
        </w:rPr>
        <w:t xml:space="preserve">
      23. Авариялық ғимараттарда және үй-жайларда орналасқан объектілерді пайдалануға жол берілмейді. </w:t>
      </w:r>
    </w:p>
    <w:bookmarkEnd w:id="31"/>
    <w:bookmarkStart w:name="z34" w:id="32"/>
    <w:p>
      <w:pPr>
        <w:spacing w:after="0"/>
        <w:ind w:left="0"/>
        <w:jc w:val="both"/>
      </w:pPr>
      <w:r>
        <w:rPr>
          <w:rFonts w:ascii="Times New Roman"/>
          <w:b w:val="false"/>
          <w:i w:val="false"/>
          <w:color w:val="000000"/>
          <w:sz w:val="28"/>
        </w:rPr>
        <w:t xml:space="preserve">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 </w:t>
      </w:r>
    </w:p>
    <w:bookmarkEnd w:id="32"/>
    <w:bookmarkStart w:name="z35" w:id="33"/>
    <w:p>
      <w:pPr>
        <w:spacing w:after="0"/>
        <w:ind w:left="0"/>
        <w:jc w:val="both"/>
      </w:pPr>
      <w:r>
        <w:rPr>
          <w:rFonts w:ascii="Times New Roman"/>
          <w:b w:val="false"/>
          <w:i w:val="false"/>
          <w:color w:val="000000"/>
          <w:sz w:val="28"/>
        </w:rPr>
        <w:t xml:space="preserve">
      25. Объектілерді реконструкциялау кезінде осы Санитариялық қағидалардың 6-24-тармағы аралығындағы талаптардың сақталуы көзделеді. </w:t>
      </w:r>
    </w:p>
    <w:bookmarkEnd w:id="33"/>
    <w:bookmarkStart w:name="z36" w:id="34"/>
    <w:p>
      <w:pPr>
        <w:spacing w:after="0"/>
        <w:ind w:left="0"/>
        <w:jc w:val="left"/>
      </w:pPr>
      <w:r>
        <w:rPr>
          <w:rFonts w:ascii="Times New Roman"/>
          <w:b/>
          <w:i w:val="false"/>
          <w:color w:val="000000"/>
        </w:rPr>
        <w:t xml:space="preserve"> 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bookmarkEnd w:id="34"/>
    <w:bookmarkStart w:name="z37" w:id="35"/>
    <w:p>
      <w:pPr>
        <w:spacing w:after="0"/>
        <w:ind w:left="0"/>
        <w:jc w:val="both"/>
      </w:pPr>
      <w:r>
        <w:rPr>
          <w:rFonts w:ascii="Times New Roman"/>
          <w:b w:val="false"/>
          <w:i w:val="false"/>
          <w:color w:val="000000"/>
          <w:sz w:val="28"/>
        </w:rPr>
        <w:t>
      26. Объектілерде орталықтандырылған шаруашылық-ауыз сумен, ыстық сумен жабдықтау, су бұру көзделеді және олар жарамды жағдайда болуы тиіс.</w:t>
      </w:r>
    </w:p>
    <w:bookmarkEnd w:id="35"/>
    <w:bookmarkStart w:name="z38" w:id="36"/>
    <w:p>
      <w:pPr>
        <w:spacing w:after="0"/>
        <w:ind w:left="0"/>
        <w:jc w:val="both"/>
      </w:pPr>
      <w:r>
        <w:rPr>
          <w:rFonts w:ascii="Times New Roman"/>
          <w:b w:val="false"/>
          <w:i w:val="false"/>
          <w:color w:val="000000"/>
          <w:sz w:val="28"/>
        </w:rPr>
        <w:t>
      27. Объектілер нормалау құжаттарының белгіленген талаптарына сәйкес қауіпсіз және сапалы ауыз сумен қамтамасыз етіледі.</w:t>
      </w:r>
    </w:p>
    <w:bookmarkEnd w:id="36"/>
    <w:bookmarkStart w:name="z39" w:id="37"/>
    <w:p>
      <w:pPr>
        <w:spacing w:after="0"/>
        <w:ind w:left="0"/>
        <w:jc w:val="both"/>
      </w:pPr>
      <w:r>
        <w:rPr>
          <w:rFonts w:ascii="Times New Roman"/>
          <w:b w:val="false"/>
          <w:i w:val="false"/>
          <w:color w:val="000000"/>
          <w:sz w:val="28"/>
        </w:rPr>
        <w:t>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bookmarkEnd w:id="37"/>
    <w:p>
      <w:pPr>
        <w:spacing w:after="0"/>
        <w:ind w:left="0"/>
        <w:jc w:val="both"/>
      </w:pPr>
      <w:r>
        <w:rPr>
          <w:rFonts w:ascii="Times New Roman"/>
          <w:b w:val="false"/>
          <w:i w:val="false"/>
          <w:color w:val="000000"/>
          <w:sz w:val="28"/>
        </w:rPr>
        <w:t xml:space="preserve">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 </w:t>
      </w:r>
    </w:p>
    <w:p>
      <w:pPr>
        <w:spacing w:after="0"/>
        <w:ind w:left="0"/>
        <w:jc w:val="both"/>
      </w:pPr>
      <w:r>
        <w:rPr>
          <w:rFonts w:ascii="Times New Roman"/>
          <w:b w:val="false"/>
          <w:i w:val="false"/>
          <w:color w:val="000000"/>
          <w:sz w:val="28"/>
        </w:rPr>
        <w:t xml:space="preserve">
      Жеке шөлмек сыйымдылықты пайдалануға рұқсат етіледі. Қайнаған ауыз су 3 сағаттан аспай сақталған жағдайда оны пайдалануға жол беріледі. </w:t>
      </w:r>
    </w:p>
    <w:bookmarkStart w:name="z40" w:id="38"/>
    <w:p>
      <w:pPr>
        <w:spacing w:after="0"/>
        <w:ind w:left="0"/>
        <w:jc w:val="both"/>
      </w:pPr>
      <w:r>
        <w:rPr>
          <w:rFonts w:ascii="Times New Roman"/>
          <w:b w:val="false"/>
          <w:i w:val="false"/>
          <w:color w:val="000000"/>
          <w:sz w:val="28"/>
        </w:rPr>
        <w:t>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bookmarkEnd w:id="38"/>
    <w:bookmarkStart w:name="z41" w:id="39"/>
    <w:p>
      <w:pPr>
        <w:spacing w:after="0"/>
        <w:ind w:left="0"/>
        <w:jc w:val="both"/>
      </w:pPr>
      <w:r>
        <w:rPr>
          <w:rFonts w:ascii="Times New Roman"/>
          <w:b w:val="false"/>
          <w:i w:val="false"/>
          <w:color w:val="000000"/>
          <w:sz w:val="28"/>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bookmarkEnd w:id="39"/>
    <w:bookmarkStart w:name="z42" w:id="40"/>
    <w:p>
      <w:pPr>
        <w:spacing w:after="0"/>
        <w:ind w:left="0"/>
        <w:jc w:val="both"/>
      </w:pPr>
      <w:r>
        <w:rPr>
          <w:rFonts w:ascii="Times New Roman"/>
          <w:b w:val="false"/>
          <w:i w:val="false"/>
          <w:color w:val="000000"/>
          <w:sz w:val="28"/>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bookmarkEnd w:id="40"/>
    <w:bookmarkStart w:name="z43" w:id="41"/>
    <w:p>
      <w:pPr>
        <w:spacing w:after="0"/>
        <w:ind w:left="0"/>
        <w:jc w:val="both"/>
      </w:pPr>
      <w:r>
        <w:rPr>
          <w:rFonts w:ascii="Times New Roman"/>
          <w:b w:val="false"/>
          <w:i w:val="false"/>
          <w:color w:val="000000"/>
          <w:sz w:val="28"/>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bookmarkEnd w:id="41"/>
    <w:bookmarkStart w:name="z44" w:id="42"/>
    <w:p>
      <w:pPr>
        <w:spacing w:after="0"/>
        <w:ind w:left="0"/>
        <w:jc w:val="both"/>
      </w:pPr>
      <w:r>
        <w:rPr>
          <w:rFonts w:ascii="Times New Roman"/>
          <w:b w:val="false"/>
          <w:i w:val="false"/>
          <w:color w:val="000000"/>
          <w:sz w:val="28"/>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bookmarkEnd w:id="42"/>
    <w:bookmarkStart w:name="z45" w:id="43"/>
    <w:p>
      <w:pPr>
        <w:spacing w:after="0"/>
        <w:ind w:left="0"/>
        <w:jc w:val="both"/>
      </w:pPr>
      <w:r>
        <w:rPr>
          <w:rFonts w:ascii="Times New Roman"/>
          <w:b w:val="false"/>
          <w:i w:val="false"/>
          <w:color w:val="000000"/>
          <w:sz w:val="28"/>
        </w:rPr>
        <w:t>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43"/>
    <w:p>
      <w:pPr>
        <w:spacing w:after="0"/>
        <w:ind w:left="0"/>
        <w:jc w:val="both"/>
      </w:pPr>
      <w:r>
        <w:rPr>
          <w:rFonts w:ascii="Times New Roman"/>
          <w:b w:val="false"/>
          <w:i w:val="false"/>
          <w:color w:val="000000"/>
          <w:sz w:val="28"/>
        </w:rPr>
        <w:t xml:space="preserve">
      Сумен жылыту жүйесiндегi ыстық суды технологиялық және шаруашылық-тұрмыстық мақсаттар үшін пайдалануға жол берiлмейдi. </w:t>
      </w:r>
    </w:p>
    <w:bookmarkStart w:name="z46" w:id="44"/>
    <w:p>
      <w:pPr>
        <w:spacing w:after="0"/>
        <w:ind w:left="0"/>
        <w:jc w:val="both"/>
      </w:pPr>
      <w:r>
        <w:rPr>
          <w:rFonts w:ascii="Times New Roman"/>
          <w:b w:val="false"/>
          <w:i w:val="false"/>
          <w:color w:val="000000"/>
          <w:sz w:val="28"/>
        </w:rPr>
        <w:t>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bookmarkEnd w:id="44"/>
    <w:bookmarkStart w:name="z47" w:id="45"/>
    <w:p>
      <w:pPr>
        <w:spacing w:after="0"/>
        <w:ind w:left="0"/>
        <w:jc w:val="both"/>
      </w:pPr>
      <w:r>
        <w:rPr>
          <w:rFonts w:ascii="Times New Roman"/>
          <w:b w:val="false"/>
          <w:i w:val="false"/>
          <w:color w:val="000000"/>
          <w:sz w:val="28"/>
        </w:rPr>
        <w:t>
      36. 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bookmarkEnd w:id="45"/>
    <w:p>
      <w:pPr>
        <w:spacing w:after="0"/>
        <w:ind w:left="0"/>
        <w:jc w:val="both"/>
      </w:pPr>
      <w:r>
        <w:rPr>
          <w:rFonts w:ascii="Times New Roman"/>
          <w:b w:val="false"/>
          <w:i w:val="false"/>
          <w:color w:val="000000"/>
          <w:sz w:val="28"/>
        </w:rPr>
        <w:t>
      Сарқынды суды ашық су айдындарына және іргелес аумаққа, сондай-ақ су сіңіргіш құдықтар құрылғысына ағызуға жол берiлмейдi.</w:t>
      </w:r>
    </w:p>
    <w:bookmarkStart w:name="z48" w:id="46"/>
    <w:p>
      <w:pPr>
        <w:spacing w:after="0"/>
        <w:ind w:left="0"/>
        <w:jc w:val="both"/>
      </w:pPr>
      <w:r>
        <w:rPr>
          <w:rFonts w:ascii="Times New Roman"/>
          <w:b w:val="false"/>
          <w:i w:val="false"/>
          <w:color w:val="000000"/>
          <w:sz w:val="28"/>
        </w:rPr>
        <w:t xml:space="preserve">
      37. Өндірістік, қойма үй-жайларындағы, тұрмыстық үй-жайлардағы су бұруға арналған кәріз бағандары сыланған қораптарға салынады. </w:t>
      </w:r>
    </w:p>
    <w:bookmarkEnd w:id="46"/>
    <w:bookmarkStart w:name="z49" w:id="47"/>
    <w:p>
      <w:pPr>
        <w:spacing w:after="0"/>
        <w:ind w:left="0"/>
        <w:jc w:val="both"/>
      </w:pPr>
      <w:r>
        <w:rPr>
          <w:rFonts w:ascii="Times New Roman"/>
          <w:b w:val="false"/>
          <w:i w:val="false"/>
          <w:color w:val="000000"/>
          <w:sz w:val="28"/>
        </w:rPr>
        <w:t>
      38. Кәріз жүргізілмеген жерлерде САҚ құрылғысына (75 адамға 1) және су құйылатын қолжуғыштарды (30 адамға 1) орнатуға жол беріледі.</w:t>
      </w:r>
    </w:p>
    <w:bookmarkEnd w:id="47"/>
    <w:p>
      <w:pPr>
        <w:spacing w:after="0"/>
        <w:ind w:left="0"/>
        <w:jc w:val="both"/>
      </w:pPr>
      <w:r>
        <w:rPr>
          <w:rFonts w:ascii="Times New Roman"/>
          <w:b w:val="false"/>
          <w:i w:val="false"/>
          <w:color w:val="000000"/>
          <w:sz w:val="28"/>
        </w:rPr>
        <w:t>
      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bookmarkStart w:name="z50" w:id="48"/>
    <w:p>
      <w:pPr>
        <w:spacing w:after="0"/>
        <w:ind w:left="0"/>
        <w:jc w:val="both"/>
      </w:pPr>
      <w:r>
        <w:rPr>
          <w:rFonts w:ascii="Times New Roman"/>
          <w:b w:val="false"/>
          <w:i w:val="false"/>
          <w:color w:val="000000"/>
          <w:sz w:val="28"/>
        </w:rPr>
        <w:t xml:space="preserve">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 </w:t>
      </w:r>
    </w:p>
    <w:bookmarkEnd w:id="48"/>
    <w:bookmarkStart w:name="z51" w:id="49"/>
    <w:p>
      <w:pPr>
        <w:spacing w:after="0"/>
        <w:ind w:left="0"/>
        <w:jc w:val="both"/>
      </w:pPr>
      <w:r>
        <w:rPr>
          <w:rFonts w:ascii="Times New Roman"/>
          <w:b w:val="false"/>
          <w:i w:val="false"/>
          <w:color w:val="000000"/>
          <w:sz w:val="28"/>
        </w:rPr>
        <w:t>
      40. Селолық елді мекендердегі шағын жинақталған білім беру объектілерінің бір қабатты ғимараттарында пешпен жылыту құрылғысына жол беріледі. Пешті жағу жеке есігі бар оқшауланған үй-жайда жүргізіледі.</w:t>
      </w:r>
    </w:p>
    <w:bookmarkEnd w:id="49"/>
    <w:bookmarkStart w:name="z52" w:id="50"/>
    <w:p>
      <w:pPr>
        <w:spacing w:after="0"/>
        <w:ind w:left="0"/>
        <w:jc w:val="both"/>
      </w:pPr>
      <w:r>
        <w:rPr>
          <w:rFonts w:ascii="Times New Roman"/>
          <w:b w:val="false"/>
          <w:i w:val="false"/>
          <w:color w:val="000000"/>
          <w:sz w:val="28"/>
        </w:rPr>
        <w:t xml:space="preserve">
      41. Жылыту кезеңінде ауаның температурасы нормалау құжаттарына сәйкес айқындалады. </w:t>
      </w:r>
    </w:p>
    <w:bookmarkEnd w:id="50"/>
    <w:bookmarkStart w:name="z53" w:id="51"/>
    <w:p>
      <w:pPr>
        <w:spacing w:after="0"/>
        <w:ind w:left="0"/>
        <w:jc w:val="both"/>
      </w:pPr>
      <w:r>
        <w:rPr>
          <w:rFonts w:ascii="Times New Roman"/>
          <w:b w:val="false"/>
          <w:i w:val="false"/>
          <w:color w:val="000000"/>
          <w:sz w:val="28"/>
        </w:rPr>
        <w:t xml:space="preserve">
      42.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 </w:t>
      </w:r>
    </w:p>
    <w:bookmarkEnd w:id="51"/>
    <w:bookmarkStart w:name="z54" w:id="52"/>
    <w:p>
      <w:pPr>
        <w:spacing w:after="0"/>
        <w:ind w:left="0"/>
        <w:jc w:val="both"/>
      </w:pPr>
      <w:r>
        <w:rPr>
          <w:rFonts w:ascii="Times New Roman"/>
          <w:b w:val="false"/>
          <w:i w:val="false"/>
          <w:color w:val="000000"/>
          <w:sz w:val="28"/>
        </w:rPr>
        <w:t xml:space="preserve">
      43. Объектінің аумағында, оның ішінде санитариялық-аулалық қондырғыларда сыртқы жасанды жарықтандыру болады. </w:t>
      </w:r>
    </w:p>
    <w:bookmarkEnd w:id="52"/>
    <w:bookmarkStart w:name="z55" w:id="53"/>
    <w:p>
      <w:pPr>
        <w:spacing w:after="0"/>
        <w:ind w:left="0"/>
        <w:jc w:val="both"/>
      </w:pPr>
      <w:r>
        <w:rPr>
          <w:rFonts w:ascii="Times New Roman"/>
          <w:b w:val="false"/>
          <w:i w:val="false"/>
          <w:color w:val="000000"/>
          <w:sz w:val="28"/>
        </w:rPr>
        <w:t>
      44. Оқу үй-жайларындағы, ойын және жатын бөлмелеріндегі жарық түсетін ойықтарды реттелетін күннен корғайтын құрылғылармен жабдықтайды.</w:t>
      </w:r>
    </w:p>
    <w:bookmarkEnd w:id="53"/>
    <w:bookmarkStart w:name="z56" w:id="54"/>
    <w:p>
      <w:pPr>
        <w:spacing w:after="0"/>
        <w:ind w:left="0"/>
        <w:jc w:val="both"/>
      </w:pPr>
      <w:r>
        <w:rPr>
          <w:rFonts w:ascii="Times New Roman"/>
          <w:b w:val="false"/>
          <w:i w:val="false"/>
          <w:color w:val="000000"/>
          <w:sz w:val="28"/>
        </w:rPr>
        <w:t>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4"/>
    <w:p>
      <w:pPr>
        <w:spacing w:after="0"/>
        <w:ind w:left="0"/>
        <w:jc w:val="both"/>
      </w:pPr>
      <w:r>
        <w:rPr>
          <w:rFonts w:ascii="Times New Roman"/>
          <w:b w:val="false"/>
          <w:i w:val="false"/>
          <w:color w:val="000000"/>
          <w:sz w:val="28"/>
        </w:rPr>
        <w:t>
      Терезелердің әйнектелуі бүтін шыны төсемінен орындалады.</w:t>
      </w:r>
    </w:p>
    <w:bookmarkStart w:name="z57" w:id="55"/>
    <w:p>
      <w:pPr>
        <w:spacing w:after="0"/>
        <w:ind w:left="0"/>
        <w:jc w:val="both"/>
      </w:pPr>
      <w:r>
        <w:rPr>
          <w:rFonts w:ascii="Times New Roman"/>
          <w:b w:val="false"/>
          <w:i w:val="false"/>
          <w:color w:val="000000"/>
          <w:sz w:val="28"/>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bookmarkEnd w:id="55"/>
    <w:bookmarkStart w:name="z58" w:id="56"/>
    <w:p>
      <w:pPr>
        <w:spacing w:after="0"/>
        <w:ind w:left="0"/>
        <w:jc w:val="both"/>
      </w:pPr>
      <w:r>
        <w:rPr>
          <w:rFonts w:ascii="Times New Roman"/>
          <w:b w:val="false"/>
          <w:i w:val="false"/>
          <w:color w:val="000000"/>
          <w:sz w:val="28"/>
        </w:rPr>
        <w:t xml:space="preserve">
      47. Білім беру объектілерін жасанды жарықтандыру көрсеткіштері нормалау құжаттарына сәйкес айқындалады. </w:t>
      </w:r>
    </w:p>
    <w:bookmarkEnd w:id="56"/>
    <w:bookmarkStart w:name="z59" w:id="57"/>
    <w:p>
      <w:pPr>
        <w:spacing w:after="0"/>
        <w:ind w:left="0"/>
        <w:jc w:val="both"/>
      </w:pPr>
      <w:r>
        <w:rPr>
          <w:rFonts w:ascii="Times New Roman"/>
          <w:b w:val="false"/>
          <w:i w:val="false"/>
          <w:color w:val="000000"/>
          <w:sz w:val="28"/>
        </w:rPr>
        <w:t xml:space="preserve">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 </w:t>
      </w:r>
    </w:p>
    <w:bookmarkEnd w:id="57"/>
    <w:p>
      <w:pPr>
        <w:spacing w:after="0"/>
        <w:ind w:left="0"/>
        <w:jc w:val="both"/>
      </w:pPr>
      <w:r>
        <w:rPr>
          <w:rFonts w:ascii="Times New Roman"/>
          <w:b w:val="false"/>
          <w:i w:val="false"/>
          <w:color w:val="000000"/>
          <w:sz w:val="28"/>
        </w:rPr>
        <w:t xml:space="preserve">
      1) жоғары дәрежелі күрделі алыстан көрмейтіндер және жоғары дәрежедегі жақыннан көрмейтіндерге – 1000 люкс (бұдан әрі – лк); </w:t>
      </w:r>
    </w:p>
    <w:p>
      <w:pPr>
        <w:spacing w:after="0"/>
        <w:ind w:left="0"/>
        <w:jc w:val="both"/>
      </w:pPr>
      <w:r>
        <w:rPr>
          <w:rFonts w:ascii="Times New Roman"/>
          <w:b w:val="false"/>
          <w:i w:val="false"/>
          <w:color w:val="000000"/>
          <w:sz w:val="28"/>
        </w:rPr>
        <w:t>
      2) торлы қабық пен көру нервісі зақымдалғандарға (көздің қарығуы болмайтын) – 1000 – 1500 лк;</w:t>
      </w:r>
    </w:p>
    <w:p>
      <w:pPr>
        <w:spacing w:after="0"/>
        <w:ind w:left="0"/>
        <w:jc w:val="both"/>
      </w:pPr>
      <w:r>
        <w:rPr>
          <w:rFonts w:ascii="Times New Roman"/>
          <w:b w:val="false"/>
          <w:i w:val="false"/>
          <w:color w:val="000000"/>
          <w:sz w:val="28"/>
        </w:rPr>
        <w:t>
      3) жарықтан қорқу ауруынан зардап шегетіндерге – 500 лк-тен артық емес;</w:t>
      </w:r>
    </w:p>
    <w:p>
      <w:pPr>
        <w:spacing w:after="0"/>
        <w:ind w:left="0"/>
        <w:jc w:val="both"/>
      </w:pPr>
      <w:r>
        <w:rPr>
          <w:rFonts w:ascii="Times New Roman"/>
          <w:b w:val="false"/>
          <w:i w:val="false"/>
          <w:color w:val="000000"/>
          <w:sz w:val="28"/>
        </w:rPr>
        <w:t>
      4) жасанды жарықтандыру деңгейі жалпы жарықтандыру жүйесінен 400 лк-тен аспауы тиіс;</w:t>
      </w:r>
    </w:p>
    <w:p>
      <w:pPr>
        <w:spacing w:after="0"/>
        <w:ind w:left="0"/>
        <w:jc w:val="both"/>
      </w:pPr>
      <w:r>
        <w:rPr>
          <w:rFonts w:ascii="Times New Roman"/>
          <w:b w:val="false"/>
          <w:i w:val="false"/>
          <w:color w:val="000000"/>
          <w:sz w:val="28"/>
        </w:rPr>
        <w:t>
      5) әр жұмыс орнын кемінде 400 лк жергілікті жарықтандыру шамдарымен жабдықтайды.</w:t>
      </w:r>
    </w:p>
    <w:p>
      <w:pPr>
        <w:spacing w:after="0"/>
        <w:ind w:left="0"/>
        <w:jc w:val="both"/>
      </w:pPr>
      <w:r>
        <w:rPr>
          <w:rFonts w:ascii="Times New Roman"/>
          <w:b w:val="false"/>
          <w:i w:val="false"/>
          <w:color w:val="000000"/>
          <w:sz w:val="28"/>
        </w:rPr>
        <w:t xml:space="preserve">
      Шамдар үстелдің бетіне нығыз бекітілуі және олардың еңкею бұрышы мен жарық көзінің биіктігін өзгертуге мүмкіндік беретін иілімді кронштейні болады. </w:t>
      </w:r>
    </w:p>
    <w:bookmarkStart w:name="z60" w:id="58"/>
    <w:p>
      <w:pPr>
        <w:spacing w:after="0"/>
        <w:ind w:left="0"/>
        <w:jc w:val="both"/>
      </w:pPr>
      <w:r>
        <w:rPr>
          <w:rFonts w:ascii="Times New Roman"/>
          <w:b w:val="false"/>
          <w:i w:val="false"/>
          <w:color w:val="000000"/>
          <w:sz w:val="28"/>
        </w:rPr>
        <w:t xml:space="preserve">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 </w:t>
      </w:r>
    </w:p>
    <w:bookmarkEnd w:id="58"/>
    <w:bookmarkStart w:name="z61" w:id="59"/>
    <w:p>
      <w:pPr>
        <w:spacing w:after="0"/>
        <w:ind w:left="0"/>
        <w:jc w:val="both"/>
      </w:pPr>
      <w:r>
        <w:rPr>
          <w:rFonts w:ascii="Times New Roman"/>
          <w:b w:val="false"/>
          <w:i w:val="false"/>
          <w:color w:val="000000"/>
          <w:sz w:val="28"/>
        </w:rPr>
        <w:t>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bookmarkEnd w:id="59"/>
    <w:bookmarkStart w:name="z62" w:id="60"/>
    <w:p>
      <w:pPr>
        <w:spacing w:after="0"/>
        <w:ind w:left="0"/>
        <w:jc w:val="both"/>
      </w:pPr>
      <w:r>
        <w:rPr>
          <w:rFonts w:ascii="Times New Roman"/>
          <w:b w:val="false"/>
          <w:i w:val="false"/>
          <w:color w:val="000000"/>
          <w:sz w:val="28"/>
        </w:rPr>
        <w:t>
      51. Желдету және ауа баптау жүйелерін пайдалану кезінде нормалау құжаттарының талаптары сақталады.</w:t>
      </w:r>
    </w:p>
    <w:bookmarkEnd w:id="60"/>
    <w:bookmarkStart w:name="z63" w:id="61"/>
    <w:p>
      <w:pPr>
        <w:spacing w:after="0"/>
        <w:ind w:left="0"/>
        <w:jc w:val="both"/>
      </w:pPr>
      <w:r>
        <w:rPr>
          <w:rFonts w:ascii="Times New Roman"/>
          <w:b w:val="false"/>
          <w:i w:val="false"/>
          <w:color w:val="000000"/>
          <w:sz w:val="28"/>
        </w:rPr>
        <w:t xml:space="preserve">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 </w:t>
      </w:r>
    </w:p>
    <w:bookmarkEnd w:id="61"/>
    <w:bookmarkStart w:name="z64" w:id="62"/>
    <w:p>
      <w:pPr>
        <w:spacing w:after="0"/>
        <w:ind w:left="0"/>
        <w:jc w:val="both"/>
      </w:pPr>
      <w:r>
        <w:rPr>
          <w:rFonts w:ascii="Times New Roman"/>
          <w:b w:val="false"/>
          <w:i w:val="false"/>
          <w:color w:val="000000"/>
          <w:sz w:val="28"/>
        </w:rPr>
        <w:t xml:space="preserve">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 </w:t>
      </w:r>
    </w:p>
    <w:bookmarkEnd w:id="62"/>
    <w:bookmarkStart w:name="z65" w:id="63"/>
    <w:p>
      <w:pPr>
        <w:spacing w:after="0"/>
        <w:ind w:left="0"/>
        <w:jc w:val="both"/>
      </w:pPr>
      <w:r>
        <w:rPr>
          <w:rFonts w:ascii="Times New Roman"/>
          <w:b w:val="false"/>
          <w:i w:val="false"/>
          <w:color w:val="000000"/>
          <w:sz w:val="28"/>
        </w:rPr>
        <w:t xml:space="preserve">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 </w:t>
      </w:r>
    </w:p>
    <w:bookmarkEnd w:id="63"/>
    <w:bookmarkStart w:name="z66" w:id="64"/>
    <w:p>
      <w:pPr>
        <w:spacing w:after="0"/>
        <w:ind w:left="0"/>
        <w:jc w:val="both"/>
      </w:pPr>
      <w:r>
        <w:rPr>
          <w:rFonts w:ascii="Times New Roman"/>
          <w:b w:val="false"/>
          <w:i w:val="false"/>
          <w:color w:val="000000"/>
          <w:sz w:val="28"/>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bookmarkEnd w:id="64"/>
    <w:bookmarkStart w:name="z67" w:id="65"/>
    <w:p>
      <w:pPr>
        <w:spacing w:after="0"/>
        <w:ind w:left="0"/>
        <w:jc w:val="left"/>
      </w:pPr>
      <w:r>
        <w:rPr>
          <w:rFonts w:ascii="Times New Roman"/>
          <w:b/>
          <w:i w:val="false"/>
          <w:color w:val="000000"/>
        </w:rPr>
        <w:t xml:space="preserve"> 4-тарау. Объектілердің үй-жайларын жөндеуге және күтіп-ұстауға қойылатын санитариялық-эпидемиологиялық талаптар </w:t>
      </w:r>
    </w:p>
    <w:bookmarkEnd w:id="65"/>
    <w:bookmarkStart w:name="z68" w:id="66"/>
    <w:p>
      <w:pPr>
        <w:spacing w:after="0"/>
        <w:ind w:left="0"/>
        <w:jc w:val="both"/>
      </w:pPr>
      <w:r>
        <w:rPr>
          <w:rFonts w:ascii="Times New Roman"/>
          <w:b w:val="false"/>
          <w:i w:val="false"/>
          <w:color w:val="000000"/>
          <w:sz w:val="28"/>
        </w:rPr>
        <w:t xml:space="preserve">
      56. Жыл сайын объектіде ағымдағы жөндеу жүргізіледі. </w:t>
      </w:r>
    </w:p>
    <w:bookmarkEnd w:id="66"/>
    <w:bookmarkStart w:name="z69" w:id="67"/>
    <w:p>
      <w:pPr>
        <w:spacing w:after="0"/>
        <w:ind w:left="0"/>
        <w:jc w:val="both"/>
      </w:pPr>
      <w:r>
        <w:rPr>
          <w:rFonts w:ascii="Times New Roman"/>
          <w:b w:val="false"/>
          <w:i w:val="false"/>
          <w:color w:val="000000"/>
          <w:sz w:val="28"/>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bookmarkEnd w:id="67"/>
    <w:bookmarkStart w:name="z70" w:id="68"/>
    <w:p>
      <w:pPr>
        <w:spacing w:after="0"/>
        <w:ind w:left="0"/>
        <w:jc w:val="both"/>
      </w:pPr>
      <w:r>
        <w:rPr>
          <w:rFonts w:ascii="Times New Roman"/>
          <w:b w:val="false"/>
          <w:i w:val="false"/>
          <w:color w:val="000000"/>
          <w:sz w:val="28"/>
        </w:rPr>
        <w:t>
      58. Үй-жайларды әрлеу үшін олардың сапасы мен қауіпсіздігін растайтын құжаттары бар құрылыс материалдары пайдаланылады.</w:t>
      </w:r>
    </w:p>
    <w:bookmarkEnd w:id="68"/>
    <w:bookmarkStart w:name="z71" w:id="69"/>
    <w:p>
      <w:pPr>
        <w:spacing w:after="0"/>
        <w:ind w:left="0"/>
        <w:jc w:val="both"/>
      </w:pPr>
      <w:r>
        <w:rPr>
          <w:rFonts w:ascii="Times New Roman"/>
          <w:b w:val="false"/>
          <w:i w:val="false"/>
          <w:color w:val="000000"/>
          <w:sz w:val="28"/>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bookmarkEnd w:id="69"/>
    <w:bookmarkStart w:name="z72" w:id="70"/>
    <w:p>
      <w:pPr>
        <w:spacing w:after="0"/>
        <w:ind w:left="0"/>
        <w:jc w:val="both"/>
      </w:pPr>
      <w:r>
        <w:rPr>
          <w:rFonts w:ascii="Times New Roman"/>
          <w:b w:val="false"/>
          <w:i w:val="false"/>
          <w:color w:val="000000"/>
          <w:sz w:val="28"/>
        </w:rPr>
        <w:t>
      60. Барлық үй жайлардың төбелері мен қабырғалары тегіс, саңылаусыз, жарықшағы жоқ, бүлінбеген, грибоктармен зақымдану белгілерінсіз болуы тиіс.</w:t>
      </w:r>
    </w:p>
    <w:bookmarkEnd w:id="70"/>
    <w:bookmarkStart w:name="z73" w:id="71"/>
    <w:p>
      <w:pPr>
        <w:spacing w:after="0"/>
        <w:ind w:left="0"/>
        <w:jc w:val="both"/>
      </w:pPr>
      <w:r>
        <w:rPr>
          <w:rFonts w:ascii="Times New Roman"/>
          <w:b w:val="false"/>
          <w:i w:val="false"/>
          <w:color w:val="000000"/>
          <w:sz w:val="28"/>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1"/>
    <w:p>
      <w:pPr>
        <w:spacing w:after="0"/>
        <w:ind w:left="0"/>
        <w:jc w:val="both"/>
      </w:pPr>
      <w:r>
        <w:rPr>
          <w:rFonts w:ascii="Times New Roman"/>
          <w:b w:val="false"/>
          <w:i w:val="false"/>
          <w:color w:val="000000"/>
          <w:sz w:val="28"/>
        </w:rPr>
        <w:t xml:space="preserve">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 </w:t>
      </w:r>
    </w:p>
    <w:bookmarkStart w:name="z74" w:id="72"/>
    <w:p>
      <w:pPr>
        <w:spacing w:after="0"/>
        <w:ind w:left="0"/>
        <w:jc w:val="both"/>
      </w:pPr>
      <w:r>
        <w:rPr>
          <w:rFonts w:ascii="Times New Roman"/>
          <w:b w:val="false"/>
          <w:i w:val="false"/>
          <w:color w:val="000000"/>
          <w:sz w:val="28"/>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bookmarkEnd w:id="72"/>
    <w:bookmarkStart w:name="z75" w:id="73"/>
    <w:p>
      <w:pPr>
        <w:spacing w:after="0"/>
        <w:ind w:left="0"/>
        <w:jc w:val="both"/>
      </w:pPr>
      <w:r>
        <w:rPr>
          <w:rFonts w:ascii="Times New Roman"/>
          <w:b w:val="false"/>
          <w:i w:val="false"/>
          <w:color w:val="000000"/>
          <w:sz w:val="28"/>
        </w:rPr>
        <w:t>
      63. Желдету үшін ашылатын терезелерге, форточкаларға, фрамугаларға москит торлары орнатылады.</w:t>
      </w:r>
    </w:p>
    <w:bookmarkEnd w:id="73"/>
    <w:bookmarkStart w:name="z76" w:id="74"/>
    <w:p>
      <w:pPr>
        <w:spacing w:after="0"/>
        <w:ind w:left="0"/>
        <w:jc w:val="both"/>
      </w:pPr>
      <w:r>
        <w:rPr>
          <w:rFonts w:ascii="Times New Roman"/>
          <w:b w:val="false"/>
          <w:i w:val="false"/>
          <w:color w:val="000000"/>
          <w:sz w:val="28"/>
        </w:rPr>
        <w:t xml:space="preserve">
      64. Объектілердің аумағы, ашық ауадағы дене шынықтыру және спорт алаңдары таза ұсталады, бөгде заттардан бос болуы тиіс. </w:t>
      </w:r>
    </w:p>
    <w:bookmarkEnd w:id="74"/>
    <w:bookmarkStart w:name="z77" w:id="75"/>
    <w:p>
      <w:pPr>
        <w:spacing w:after="0"/>
        <w:ind w:left="0"/>
        <w:jc w:val="both"/>
      </w:pPr>
      <w:r>
        <w:rPr>
          <w:rFonts w:ascii="Times New Roman"/>
          <w:b w:val="false"/>
          <w:i w:val="false"/>
          <w:color w:val="000000"/>
          <w:sz w:val="28"/>
        </w:rPr>
        <w:t xml:space="preserve">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 </w:t>
      </w:r>
    </w:p>
    <w:bookmarkEnd w:id="75"/>
    <w:p>
      <w:pPr>
        <w:spacing w:after="0"/>
        <w:ind w:left="0"/>
        <w:jc w:val="both"/>
      </w:pPr>
      <w:r>
        <w:rPr>
          <w:rFonts w:ascii="Times New Roman"/>
          <w:b w:val="false"/>
          <w:i w:val="false"/>
          <w:color w:val="000000"/>
          <w:sz w:val="28"/>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bookmarkStart w:name="z78" w:id="76"/>
    <w:p>
      <w:pPr>
        <w:spacing w:after="0"/>
        <w:ind w:left="0"/>
        <w:jc w:val="both"/>
      </w:pPr>
      <w:r>
        <w:rPr>
          <w:rFonts w:ascii="Times New Roman"/>
          <w:b w:val="false"/>
          <w:i w:val="false"/>
          <w:color w:val="000000"/>
          <w:sz w:val="28"/>
        </w:rPr>
        <w:t xml:space="preserve">
      66. Жинау жүргізу үшін нормалау құжаттарына сәйкес қолдануға рұқсат етілген жуу, дезинфекциялау құралдары пайдаланылады. </w:t>
      </w:r>
    </w:p>
    <w:bookmarkEnd w:id="76"/>
    <w:p>
      <w:pPr>
        <w:spacing w:after="0"/>
        <w:ind w:left="0"/>
        <w:jc w:val="both"/>
      </w:pPr>
      <w:r>
        <w:rPr>
          <w:rFonts w:ascii="Times New Roman"/>
          <w:b w:val="false"/>
          <w:i w:val="false"/>
          <w:color w:val="000000"/>
          <w:sz w:val="28"/>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bookmarkStart w:name="z79" w:id="77"/>
    <w:p>
      <w:pPr>
        <w:spacing w:after="0"/>
        <w:ind w:left="0"/>
        <w:jc w:val="both"/>
      </w:pPr>
      <w:r>
        <w:rPr>
          <w:rFonts w:ascii="Times New Roman"/>
          <w:b w:val="false"/>
          <w:i w:val="false"/>
          <w:color w:val="000000"/>
          <w:sz w:val="28"/>
        </w:rPr>
        <w:t>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77"/>
    <w:p>
      <w:pPr>
        <w:spacing w:after="0"/>
        <w:ind w:left="0"/>
        <w:jc w:val="both"/>
      </w:pPr>
      <w:r>
        <w:rPr>
          <w:rFonts w:ascii="Times New Roman"/>
          <w:b w:val="false"/>
          <w:i w:val="false"/>
          <w:color w:val="000000"/>
          <w:sz w:val="28"/>
        </w:rPr>
        <w:t xml:space="preserve">
      Барлық ұйымдардың санитариялық тораптары үшін жинау мүкәммалының белгілік таңбасы болады. </w:t>
      </w:r>
    </w:p>
    <w:bookmarkStart w:name="z80" w:id="78"/>
    <w:p>
      <w:pPr>
        <w:spacing w:after="0"/>
        <w:ind w:left="0"/>
        <w:jc w:val="both"/>
      </w:pPr>
      <w:r>
        <w:rPr>
          <w:rFonts w:ascii="Times New Roman"/>
          <w:b w:val="false"/>
          <w:i w:val="false"/>
          <w:color w:val="000000"/>
          <w:sz w:val="28"/>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bookmarkEnd w:id="78"/>
    <w:bookmarkStart w:name="z81" w:id="79"/>
    <w:p>
      <w:pPr>
        <w:spacing w:after="0"/>
        <w:ind w:left="0"/>
        <w:jc w:val="both"/>
      </w:pPr>
      <w:r>
        <w:rPr>
          <w:rFonts w:ascii="Times New Roman"/>
          <w:b w:val="false"/>
          <w:i w:val="false"/>
          <w:color w:val="000000"/>
          <w:sz w:val="28"/>
        </w:rPr>
        <w:t xml:space="preserve">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 </w:t>
      </w:r>
    </w:p>
    <w:bookmarkEnd w:id="79"/>
    <w:p>
      <w:pPr>
        <w:spacing w:after="0"/>
        <w:ind w:left="0"/>
        <w:jc w:val="both"/>
      </w:pPr>
      <w:r>
        <w:rPr>
          <w:rFonts w:ascii="Times New Roman"/>
          <w:b w:val="false"/>
          <w:i w:val="false"/>
          <w:color w:val="000000"/>
          <w:sz w:val="28"/>
        </w:rPr>
        <w:t>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bookmarkStart w:name="z82" w:id="80"/>
    <w:p>
      <w:pPr>
        <w:spacing w:after="0"/>
        <w:ind w:left="0"/>
        <w:jc w:val="left"/>
      </w:pPr>
      <w:r>
        <w:rPr>
          <w:rFonts w:ascii="Times New Roman"/>
          <w:b/>
          <w:i w:val="false"/>
          <w:color w:val="000000"/>
        </w:rPr>
        <w:t xml:space="preserve"> 5-тарау. Оқыту және өндірістік практика жағдайларына қойылатын санитариялық-эпидемиологиялық талаптар</w:t>
      </w:r>
    </w:p>
    <w:bookmarkEnd w:id="80"/>
    <w:bookmarkStart w:name="z83" w:id="81"/>
    <w:p>
      <w:pPr>
        <w:spacing w:after="0"/>
        <w:ind w:left="0"/>
        <w:jc w:val="both"/>
      </w:pPr>
      <w:r>
        <w:rPr>
          <w:rFonts w:ascii="Times New Roman"/>
          <w:b w:val="false"/>
          <w:i w:val="false"/>
          <w:color w:val="000000"/>
          <w:sz w:val="28"/>
        </w:rPr>
        <w:t xml:space="preserve">
      70. Жалпы білім беру және арнайы білім беру ұйымдарының топтарын (сыныптарын) толықтыру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қабылданады. </w:t>
      </w:r>
    </w:p>
    <w:bookmarkEnd w:id="81"/>
    <w:bookmarkStart w:name="z84" w:id="82"/>
    <w:p>
      <w:pPr>
        <w:spacing w:after="0"/>
        <w:ind w:left="0"/>
        <w:jc w:val="both"/>
      </w:pPr>
      <w:r>
        <w:rPr>
          <w:rFonts w:ascii="Times New Roman"/>
          <w:b w:val="false"/>
          <w:i w:val="false"/>
          <w:color w:val="000000"/>
          <w:sz w:val="28"/>
        </w:rPr>
        <w:t>
      71. Жалпы білім беру ұйымдарында сабақтың ұзақтығы 40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bookmarkEnd w:id="82"/>
    <w:p>
      <w:pPr>
        <w:spacing w:after="0"/>
        <w:ind w:left="0"/>
        <w:jc w:val="both"/>
      </w:pPr>
      <w:r>
        <w:rPr>
          <w:rFonts w:ascii="Times New Roman"/>
          <w:b w:val="false"/>
          <w:i w:val="false"/>
          <w:color w:val="000000"/>
          <w:sz w:val="28"/>
        </w:rPr>
        <w:t>
      Бірінші сынып оқушылары үшін бір жыл ішінде қосымша бір апталық демалыстар болуы тиіс.</w:t>
      </w:r>
    </w:p>
    <w:bookmarkStart w:name="z85" w:id="83"/>
    <w:p>
      <w:pPr>
        <w:spacing w:after="0"/>
        <w:ind w:left="0"/>
        <w:jc w:val="both"/>
      </w:pPr>
      <w:r>
        <w:rPr>
          <w:rFonts w:ascii="Times New Roman"/>
          <w:b w:val="false"/>
          <w:i w:val="false"/>
          <w:color w:val="000000"/>
          <w:sz w:val="28"/>
        </w:rPr>
        <w:t xml:space="preserve">
      72. Жалпы білім беру ұйымдарындағы апталық оқу жүктемесі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нормалардан аспауы тиіс.</w:t>
      </w:r>
    </w:p>
    <w:bookmarkEnd w:id="83"/>
    <w:p>
      <w:pPr>
        <w:spacing w:after="0"/>
        <w:ind w:left="0"/>
        <w:jc w:val="both"/>
      </w:pPr>
      <w:r>
        <w:rPr>
          <w:rFonts w:ascii="Times New Roman"/>
          <w:b w:val="false"/>
          <w:i w:val="false"/>
          <w:color w:val="000000"/>
          <w:sz w:val="28"/>
        </w:rPr>
        <w:t>
      Кестедегі сабақтар саны ата-аналар комитетімен келісіледі.</w:t>
      </w:r>
    </w:p>
    <w:bookmarkStart w:name="z86" w:id="84"/>
    <w:p>
      <w:pPr>
        <w:spacing w:after="0"/>
        <w:ind w:left="0"/>
        <w:jc w:val="both"/>
      </w:pPr>
      <w:r>
        <w:rPr>
          <w:rFonts w:ascii="Times New Roman"/>
          <w:b w:val="false"/>
          <w:i w:val="false"/>
          <w:color w:val="000000"/>
          <w:sz w:val="28"/>
        </w:rPr>
        <w:t>
      73. Бастауыш мектепте қосарланған сабақтарды өткізуге жол берілмейді.</w:t>
      </w:r>
    </w:p>
    <w:bookmarkEnd w:id="84"/>
    <w:p>
      <w:pPr>
        <w:spacing w:after="0"/>
        <w:ind w:left="0"/>
        <w:jc w:val="both"/>
      </w:pPr>
      <w:r>
        <w:rPr>
          <w:rFonts w:ascii="Times New Roman"/>
          <w:b w:val="false"/>
          <w:i w:val="false"/>
          <w:color w:val="000000"/>
          <w:sz w:val="28"/>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қиындығы бойынша пәндерді саралау кестесі пайдаланылады.</w:t>
      </w:r>
    </w:p>
    <w:bookmarkStart w:name="z87" w:id="85"/>
    <w:p>
      <w:pPr>
        <w:spacing w:after="0"/>
        <w:ind w:left="0"/>
        <w:jc w:val="both"/>
      </w:pPr>
      <w:r>
        <w:rPr>
          <w:rFonts w:ascii="Times New Roman"/>
          <w:b w:val="false"/>
          <w:i w:val="false"/>
          <w:color w:val="000000"/>
          <w:sz w:val="28"/>
        </w:rPr>
        <w:t>
      74-тармақ. 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bookmarkEnd w:id="85"/>
    <w:p>
      <w:pPr>
        <w:spacing w:after="0"/>
        <w:ind w:left="0"/>
        <w:jc w:val="both"/>
      </w:pPr>
      <w:r>
        <w:rPr>
          <w:rFonts w:ascii="Times New Roman"/>
          <w:b w:val="false"/>
          <w:i w:val="false"/>
          <w:color w:val="000000"/>
          <w:sz w:val="28"/>
        </w:rPr>
        <w:t>
      Күн сайынғы оқу жиынының салмағы:</w:t>
      </w:r>
    </w:p>
    <w:p>
      <w:pPr>
        <w:spacing w:after="0"/>
        <w:ind w:left="0"/>
        <w:jc w:val="both"/>
      </w:pPr>
      <w:r>
        <w:rPr>
          <w:rFonts w:ascii="Times New Roman"/>
          <w:b w:val="false"/>
          <w:i w:val="false"/>
          <w:color w:val="000000"/>
          <w:sz w:val="28"/>
        </w:rPr>
        <w:t>
      1-3-сыныптардың білім алушылары үшін – 1,5-2,0 килограмм (бұдан әрі – кг);</w:t>
      </w:r>
    </w:p>
    <w:p>
      <w:pPr>
        <w:spacing w:after="0"/>
        <w:ind w:left="0"/>
        <w:jc w:val="both"/>
      </w:pPr>
      <w:r>
        <w:rPr>
          <w:rFonts w:ascii="Times New Roman"/>
          <w:b w:val="false"/>
          <w:i w:val="false"/>
          <w:color w:val="000000"/>
          <w:sz w:val="28"/>
        </w:rPr>
        <w:t xml:space="preserve">
      4-5-сыныптардың білім алушылары үшін – 2,0-2,5 кг; </w:t>
      </w:r>
    </w:p>
    <w:p>
      <w:pPr>
        <w:spacing w:after="0"/>
        <w:ind w:left="0"/>
        <w:jc w:val="both"/>
      </w:pPr>
      <w:r>
        <w:rPr>
          <w:rFonts w:ascii="Times New Roman"/>
          <w:b w:val="false"/>
          <w:i w:val="false"/>
          <w:color w:val="000000"/>
          <w:sz w:val="28"/>
        </w:rPr>
        <w:t>
      6-7-сыныптардың білім алушылары үшін – 3,0-3,5 кг;</w:t>
      </w:r>
    </w:p>
    <w:p>
      <w:pPr>
        <w:spacing w:after="0"/>
        <w:ind w:left="0"/>
        <w:jc w:val="both"/>
      </w:pPr>
      <w:r>
        <w:rPr>
          <w:rFonts w:ascii="Times New Roman"/>
          <w:b w:val="false"/>
          <w:i w:val="false"/>
          <w:color w:val="000000"/>
          <w:sz w:val="28"/>
        </w:rPr>
        <w:t>
      8-11(12)-сыныптардың білім алушылары үшін – 4,0-4,5 кг - нан аспауы тиіс.</w:t>
      </w:r>
    </w:p>
    <w:p>
      <w:pPr>
        <w:spacing w:after="0"/>
        <w:ind w:left="0"/>
        <w:jc w:val="both"/>
      </w:pPr>
      <w:r>
        <w:rPr>
          <w:rFonts w:ascii="Times New Roman"/>
          <w:b w:val="false"/>
          <w:i w:val="false"/>
          <w:color w:val="000000"/>
          <w:sz w:val="28"/>
        </w:rPr>
        <w:t>
      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Денсаулық сақтау министрінің 28.09.2018 </w:t>
      </w:r>
      <w:r>
        <w:rPr>
          <w:rFonts w:ascii="Times New Roman"/>
          <w:b w:val="false"/>
          <w:i w:val="false"/>
          <w:color w:val="000000"/>
          <w:sz w:val="28"/>
        </w:rPr>
        <w:t>№ ҚР ДСМ-20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8" w:id="86"/>
    <w:p>
      <w:pPr>
        <w:spacing w:after="0"/>
        <w:ind w:left="0"/>
        <w:jc w:val="both"/>
      </w:pPr>
      <w:r>
        <w:rPr>
          <w:rFonts w:ascii="Times New Roman"/>
          <w:b w:val="false"/>
          <w:i w:val="false"/>
          <w:color w:val="000000"/>
          <w:sz w:val="28"/>
        </w:rPr>
        <w:t>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86"/>
    <w:p>
      <w:pPr>
        <w:spacing w:after="0"/>
        <w:ind w:left="0"/>
        <w:jc w:val="both"/>
      </w:pPr>
      <w:r>
        <w:rPr>
          <w:rFonts w:ascii="Times New Roman"/>
          <w:b w:val="false"/>
          <w:i w:val="false"/>
          <w:color w:val="000000"/>
          <w:sz w:val="28"/>
        </w:rPr>
        <w:t>
      Үзілістерді таза ауаны барынша көп пайдаланып, қозғалыс ойындарымен өткізеді.</w:t>
      </w:r>
    </w:p>
    <w:p>
      <w:pPr>
        <w:spacing w:after="0"/>
        <w:ind w:left="0"/>
        <w:jc w:val="both"/>
      </w:pPr>
      <w:r>
        <w:rPr>
          <w:rFonts w:ascii="Times New Roman"/>
          <w:b w:val="false"/>
          <w:i w:val="false"/>
          <w:color w:val="000000"/>
          <w:sz w:val="28"/>
        </w:rPr>
        <w:t>
      Ауысымдар арасында ылғалды жинау және желдету үшін ұзақтығы кемінде 40 минут үзіліс көзделеді.</w:t>
      </w:r>
    </w:p>
    <w:bookmarkStart w:name="z89" w:id="87"/>
    <w:p>
      <w:pPr>
        <w:spacing w:after="0"/>
        <w:ind w:left="0"/>
        <w:jc w:val="both"/>
      </w:pPr>
      <w:r>
        <w:rPr>
          <w:rFonts w:ascii="Times New Roman"/>
          <w:b w:val="false"/>
          <w:i w:val="false"/>
          <w:color w:val="000000"/>
          <w:sz w:val="28"/>
        </w:rPr>
        <w:t xml:space="preserve">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 </w:t>
      </w:r>
    </w:p>
    <w:bookmarkEnd w:id="87"/>
    <w:bookmarkStart w:name="z90" w:id="88"/>
    <w:p>
      <w:pPr>
        <w:spacing w:after="0"/>
        <w:ind w:left="0"/>
        <w:jc w:val="both"/>
      </w:pPr>
      <w:r>
        <w:rPr>
          <w:rFonts w:ascii="Times New Roman"/>
          <w:b w:val="false"/>
          <w:i w:val="false"/>
          <w:color w:val="000000"/>
          <w:sz w:val="28"/>
        </w:rPr>
        <w:t xml:space="preserve">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берудің тиісті деңгейлерінің мемлекеттік жалпыға міндетті білім беру стандарттарымен белгіленеді. </w:t>
      </w:r>
    </w:p>
    <w:bookmarkEnd w:id="88"/>
    <w:bookmarkStart w:name="z91" w:id="89"/>
    <w:p>
      <w:pPr>
        <w:spacing w:after="0"/>
        <w:ind w:left="0"/>
        <w:jc w:val="both"/>
      </w:pPr>
      <w:r>
        <w:rPr>
          <w:rFonts w:ascii="Times New Roman"/>
          <w:b w:val="false"/>
          <w:i w:val="false"/>
          <w:color w:val="000000"/>
          <w:sz w:val="28"/>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bookmarkEnd w:id="89"/>
    <w:bookmarkStart w:name="z92" w:id="90"/>
    <w:p>
      <w:pPr>
        <w:spacing w:after="0"/>
        <w:ind w:left="0"/>
        <w:jc w:val="both"/>
      </w:pPr>
      <w:r>
        <w:rPr>
          <w:rFonts w:ascii="Times New Roman"/>
          <w:b w:val="false"/>
          <w:i w:val="false"/>
          <w:color w:val="000000"/>
          <w:sz w:val="28"/>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bookmarkEnd w:id="90"/>
    <w:bookmarkStart w:name="z93" w:id="91"/>
    <w:p>
      <w:pPr>
        <w:spacing w:after="0"/>
        <w:ind w:left="0"/>
        <w:jc w:val="both"/>
      </w:pPr>
      <w:r>
        <w:rPr>
          <w:rFonts w:ascii="Times New Roman"/>
          <w:b w:val="false"/>
          <w:i w:val="false"/>
          <w:color w:val="000000"/>
          <w:sz w:val="28"/>
        </w:rPr>
        <w:t>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bookmarkEnd w:id="91"/>
    <w:bookmarkStart w:name="z94" w:id="92"/>
    <w:p>
      <w:pPr>
        <w:spacing w:after="0"/>
        <w:ind w:left="0"/>
        <w:jc w:val="both"/>
      </w:pPr>
      <w:r>
        <w:rPr>
          <w:rFonts w:ascii="Times New Roman"/>
          <w:b w:val="false"/>
          <w:i w:val="false"/>
          <w:color w:val="000000"/>
          <w:sz w:val="28"/>
        </w:rPr>
        <w:t xml:space="preserve">
      81. Оқу жиhазын іріктеп алуды білім алушылардың бойына сәйкес жүргізеді. Оқу жиһазының өлшемдері осы Санитариялық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w:t>
      </w:r>
    </w:p>
    <w:bookmarkEnd w:id="92"/>
    <w:bookmarkStart w:name="z95" w:id="93"/>
    <w:p>
      <w:pPr>
        <w:spacing w:after="0"/>
        <w:ind w:left="0"/>
        <w:jc w:val="both"/>
      </w:pPr>
      <w:r>
        <w:rPr>
          <w:rFonts w:ascii="Times New Roman"/>
          <w:b w:val="false"/>
          <w:i w:val="false"/>
          <w:color w:val="000000"/>
          <w:sz w:val="28"/>
        </w:rPr>
        <w:t xml:space="preserve">
      82. Объектілерде оқу кабинеттері, зертханалар жұмыс үстелдерімен, арқалығы бар орындықтармен жабдықталады. </w:t>
      </w:r>
    </w:p>
    <w:bookmarkEnd w:id="93"/>
    <w:p>
      <w:pPr>
        <w:spacing w:after="0"/>
        <w:ind w:left="0"/>
        <w:jc w:val="both"/>
      </w:pPr>
      <w:r>
        <w:rPr>
          <w:rFonts w:ascii="Times New Roman"/>
          <w:b w:val="false"/>
          <w:i w:val="false"/>
          <w:color w:val="000000"/>
          <w:sz w:val="28"/>
        </w:rPr>
        <w:t>
      Мынадай білім алушылар мен тәрбиеленушілер:</w:t>
      </w:r>
    </w:p>
    <w:p>
      <w:pPr>
        <w:spacing w:after="0"/>
        <w:ind w:left="0"/>
        <w:jc w:val="both"/>
      </w:pPr>
      <w:r>
        <w:rPr>
          <w:rFonts w:ascii="Times New Roman"/>
          <w:b w:val="false"/>
          <w:i w:val="false"/>
          <w:color w:val="000000"/>
          <w:sz w:val="28"/>
        </w:rPr>
        <w:t>
      есту, көру қабілеті бұзылған білім алушылар мен тәрбиеленушілер тақтаға жақын, алдыңғы қатардағы үстелдерге;</w:t>
      </w:r>
    </w:p>
    <w:p>
      <w:pPr>
        <w:spacing w:after="0"/>
        <w:ind w:left="0"/>
        <w:jc w:val="both"/>
      </w:pPr>
      <w:r>
        <w:rPr>
          <w:rFonts w:ascii="Times New Roman"/>
          <w:b w:val="false"/>
          <w:i w:val="false"/>
          <w:color w:val="000000"/>
          <w:sz w:val="28"/>
        </w:rPr>
        <w:t xml:space="preserve">
      жиі суық тиіп ауыратын білім алушылар мен тәрбиеленушілер сыртқы қабырғадан алыс отырғызылады. </w:t>
      </w:r>
    </w:p>
    <w:bookmarkStart w:name="z96" w:id="94"/>
    <w:p>
      <w:pPr>
        <w:spacing w:after="0"/>
        <w:ind w:left="0"/>
        <w:jc w:val="both"/>
      </w:pPr>
      <w:r>
        <w:rPr>
          <w:rFonts w:ascii="Times New Roman"/>
          <w:b w:val="false"/>
          <w:i w:val="false"/>
          <w:color w:val="000000"/>
          <w:sz w:val="28"/>
        </w:rPr>
        <w:t>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bookmarkEnd w:id="94"/>
    <w:bookmarkStart w:name="z97" w:id="95"/>
    <w:p>
      <w:pPr>
        <w:spacing w:after="0"/>
        <w:ind w:left="0"/>
        <w:jc w:val="both"/>
      </w:pPr>
      <w:r>
        <w:rPr>
          <w:rFonts w:ascii="Times New Roman"/>
          <w:b w:val="false"/>
          <w:i w:val="false"/>
          <w:color w:val="000000"/>
          <w:sz w:val="28"/>
        </w:rPr>
        <w:t xml:space="preserve">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 </w:t>
      </w:r>
    </w:p>
    <w:bookmarkEnd w:id="95"/>
    <w:p>
      <w:pPr>
        <w:spacing w:after="0"/>
        <w:ind w:left="0"/>
        <w:jc w:val="both"/>
      </w:pPr>
      <w:r>
        <w:rPr>
          <w:rFonts w:ascii="Times New Roman"/>
          <w:b w:val="false"/>
          <w:i w:val="false"/>
          <w:color w:val="000000"/>
          <w:sz w:val="28"/>
        </w:rPr>
        <w:t>
      Химия кабинетінде сыртқа тарту шкафы жабдықталады.</w:t>
      </w:r>
    </w:p>
    <w:bookmarkStart w:name="z98" w:id="96"/>
    <w:p>
      <w:pPr>
        <w:spacing w:after="0"/>
        <w:ind w:left="0"/>
        <w:jc w:val="both"/>
      </w:pPr>
      <w:r>
        <w:rPr>
          <w:rFonts w:ascii="Times New Roman"/>
          <w:b w:val="false"/>
          <w:i w:val="false"/>
          <w:color w:val="000000"/>
          <w:sz w:val="28"/>
        </w:rPr>
        <w:t xml:space="preserve">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 </w:t>
      </w:r>
    </w:p>
    <w:bookmarkEnd w:id="96"/>
    <w:bookmarkStart w:name="z99" w:id="97"/>
    <w:p>
      <w:pPr>
        <w:spacing w:after="0"/>
        <w:ind w:left="0"/>
        <w:jc w:val="both"/>
      </w:pPr>
      <w:r>
        <w:rPr>
          <w:rFonts w:ascii="Times New Roman"/>
          <w:b w:val="false"/>
          <w:i w:val="false"/>
          <w:color w:val="000000"/>
          <w:sz w:val="28"/>
        </w:rPr>
        <w:t xml:space="preserve">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 </w:t>
      </w:r>
    </w:p>
    <w:bookmarkEnd w:id="97"/>
    <w:bookmarkStart w:name="z100" w:id="98"/>
    <w:p>
      <w:pPr>
        <w:spacing w:after="0"/>
        <w:ind w:left="0"/>
        <w:jc w:val="both"/>
      </w:pPr>
      <w:r>
        <w:rPr>
          <w:rFonts w:ascii="Times New Roman"/>
          <w:b w:val="false"/>
          <w:i w:val="false"/>
          <w:color w:val="000000"/>
          <w:sz w:val="28"/>
        </w:rPr>
        <w:t>
      87. Шеберханалар шуы аз жабдықпен жарақталады, шу мен діріл деңгейлері нормалау құжаттарының талаптарына сәйкес келеді.</w:t>
      </w:r>
    </w:p>
    <w:bookmarkEnd w:id="98"/>
    <w:bookmarkStart w:name="z101" w:id="99"/>
    <w:p>
      <w:pPr>
        <w:spacing w:after="0"/>
        <w:ind w:left="0"/>
        <w:jc w:val="both"/>
      </w:pPr>
      <w:r>
        <w:rPr>
          <w:rFonts w:ascii="Times New Roman"/>
          <w:b w:val="false"/>
          <w:i w:val="false"/>
          <w:color w:val="000000"/>
          <w:sz w:val="28"/>
        </w:rPr>
        <w:t>
      88. Спорт залдарының жанындағы киім шешетін орындар киімге арналған шкафтармен немесе ілгіштермен және орындықтармен жабдықталады.</w:t>
      </w:r>
    </w:p>
    <w:bookmarkEnd w:id="99"/>
    <w:bookmarkStart w:name="z102" w:id="100"/>
    <w:p>
      <w:pPr>
        <w:spacing w:after="0"/>
        <w:ind w:left="0"/>
        <w:jc w:val="both"/>
      </w:pPr>
      <w:r>
        <w:rPr>
          <w:rFonts w:ascii="Times New Roman"/>
          <w:b w:val="false"/>
          <w:i w:val="false"/>
          <w:color w:val="000000"/>
          <w:sz w:val="28"/>
        </w:rPr>
        <w:t xml:space="preserve">
      89. Спорттық төсеніштер мен снарядтардың жабыны (қаптамасы) ылғалды тәсілмен өңдеуге және дезинфекциялауға жол беретіндей бүтін болады. </w:t>
      </w:r>
    </w:p>
    <w:bookmarkEnd w:id="100"/>
    <w:bookmarkStart w:name="z103" w:id="101"/>
    <w:p>
      <w:pPr>
        <w:spacing w:after="0"/>
        <w:ind w:left="0"/>
        <w:jc w:val="both"/>
      </w:pPr>
      <w:r>
        <w:rPr>
          <w:rFonts w:ascii="Times New Roman"/>
          <w:b w:val="false"/>
          <w:i w:val="false"/>
          <w:color w:val="000000"/>
          <w:sz w:val="28"/>
        </w:rPr>
        <w:t>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1"/>
    <w:p>
      <w:pPr>
        <w:spacing w:after="0"/>
        <w:ind w:left="0"/>
        <w:jc w:val="both"/>
      </w:pPr>
      <w:r>
        <w:rPr>
          <w:rFonts w:ascii="Times New Roman"/>
          <w:b w:val="false"/>
          <w:i w:val="false"/>
          <w:color w:val="000000"/>
          <w:sz w:val="28"/>
        </w:rPr>
        <w:t xml:space="preserve">
      Жүгіру жолдарының бетінің қатты, жақсы құрғатылатын жабыны болуы, нығыз, шаңданбайтын, атмосфералық жауын-шашынға төзімді жоғарғы қабаты болуы тиіс. </w:t>
      </w:r>
    </w:p>
    <w:bookmarkStart w:name="z104" w:id="102"/>
    <w:p>
      <w:pPr>
        <w:spacing w:after="0"/>
        <w:ind w:left="0"/>
        <w:jc w:val="both"/>
      </w:pPr>
      <w:r>
        <w:rPr>
          <w:rFonts w:ascii="Times New Roman"/>
          <w:b w:val="false"/>
          <w:i w:val="false"/>
          <w:color w:val="000000"/>
          <w:sz w:val="28"/>
        </w:rPr>
        <w:t>
      91. Орталықтандырылған сумен жабдықтау жүйесі болмаған жағдайда су құятын қолжуғыштарды орнатуға жол беріледі.</w:t>
      </w:r>
    </w:p>
    <w:bookmarkEnd w:id="102"/>
    <w:bookmarkStart w:name="z105" w:id="103"/>
    <w:p>
      <w:pPr>
        <w:spacing w:after="0"/>
        <w:ind w:left="0"/>
        <w:jc w:val="both"/>
      </w:pPr>
      <w:r>
        <w:rPr>
          <w:rFonts w:ascii="Times New Roman"/>
          <w:b w:val="false"/>
          <w:i w:val="false"/>
          <w:color w:val="000000"/>
          <w:sz w:val="28"/>
        </w:rPr>
        <w:t>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bookmarkEnd w:id="103"/>
    <w:p>
      <w:pPr>
        <w:spacing w:after="0"/>
        <w:ind w:left="0"/>
        <w:jc w:val="both"/>
      </w:pPr>
      <w:r>
        <w:rPr>
          <w:rFonts w:ascii="Times New Roman"/>
          <w:b w:val="false"/>
          <w:i w:val="false"/>
          <w:color w:val="000000"/>
          <w:sz w:val="28"/>
        </w:rPr>
        <w:t xml:space="preserve">
      Объектілердің оқу және тұрғын корпустарындағы санитариялық аспаптарға қажеттілік осы Санитариялық қағидаларларға </w:t>
      </w:r>
      <w:r>
        <w:rPr>
          <w:rFonts w:ascii="Times New Roman"/>
          <w:b w:val="false"/>
          <w:i w:val="false"/>
          <w:color w:val="000000"/>
          <w:sz w:val="28"/>
        </w:rPr>
        <w:t>6-қосымшаға</w:t>
      </w:r>
      <w:r>
        <w:rPr>
          <w:rFonts w:ascii="Times New Roman"/>
          <w:b w:val="false"/>
          <w:i w:val="false"/>
          <w:color w:val="000000"/>
          <w:sz w:val="28"/>
        </w:rPr>
        <w:t xml:space="preserve"> сәйкес көзделеді. </w:t>
      </w:r>
    </w:p>
    <w:p>
      <w:pPr>
        <w:spacing w:after="0"/>
        <w:ind w:left="0"/>
        <w:jc w:val="both"/>
      </w:pPr>
      <w:r>
        <w:rPr>
          <w:rFonts w:ascii="Times New Roman"/>
          <w:b w:val="false"/>
          <w:i w:val="false"/>
          <w:color w:val="000000"/>
          <w:sz w:val="28"/>
        </w:rPr>
        <w:t>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bookmarkStart w:name="z106" w:id="104"/>
    <w:p>
      <w:pPr>
        <w:spacing w:after="0"/>
        <w:ind w:left="0"/>
        <w:jc w:val="both"/>
      </w:pPr>
      <w:r>
        <w:rPr>
          <w:rFonts w:ascii="Times New Roman"/>
          <w:b w:val="false"/>
          <w:i w:val="false"/>
          <w:color w:val="000000"/>
          <w:sz w:val="28"/>
        </w:rPr>
        <w:t>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bookmarkEnd w:id="104"/>
    <w:bookmarkStart w:name="z107" w:id="105"/>
    <w:p>
      <w:pPr>
        <w:spacing w:after="0"/>
        <w:ind w:left="0"/>
        <w:jc w:val="left"/>
      </w:pPr>
      <w:r>
        <w:rPr>
          <w:rFonts w:ascii="Times New Roman"/>
          <w:b/>
          <w:i w:val="false"/>
          <w:color w:val="000000"/>
        </w:rPr>
        <w:t xml:space="preserve"> 6-тарау. Объектілерде тұру жағдайларына қойылатын санитариялық-эпидемиологиялық талаптар </w:t>
      </w:r>
    </w:p>
    <w:bookmarkEnd w:id="105"/>
    <w:bookmarkStart w:name="z108" w:id="106"/>
    <w:p>
      <w:pPr>
        <w:spacing w:after="0"/>
        <w:ind w:left="0"/>
        <w:jc w:val="both"/>
      </w:pPr>
      <w:r>
        <w:rPr>
          <w:rFonts w:ascii="Times New Roman"/>
          <w:b w:val="false"/>
          <w:i w:val="false"/>
          <w:color w:val="000000"/>
          <w:sz w:val="28"/>
        </w:rPr>
        <w:t xml:space="preserve">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 </w:t>
      </w:r>
    </w:p>
    <w:bookmarkEnd w:id="106"/>
    <w:p>
      <w:pPr>
        <w:spacing w:after="0"/>
        <w:ind w:left="0"/>
        <w:jc w:val="both"/>
      </w:pPr>
      <w:r>
        <w:rPr>
          <w:rFonts w:ascii="Times New Roman"/>
          <w:b w:val="false"/>
          <w:i w:val="false"/>
          <w:color w:val="000000"/>
          <w:sz w:val="28"/>
        </w:rPr>
        <w:t>
      Жатын үй-жалардағы ауданы 1 орынға кемінде 4 м</w:t>
      </w:r>
      <w:r>
        <w:rPr>
          <w:rFonts w:ascii="Times New Roman"/>
          <w:b w:val="false"/>
          <w:i w:val="false"/>
          <w:color w:val="000000"/>
          <w:vertAlign w:val="superscript"/>
        </w:rPr>
        <w:t>2</w:t>
      </w:r>
      <w:r>
        <w:rPr>
          <w:rFonts w:ascii="Times New Roman"/>
          <w:b w:val="false"/>
          <w:i w:val="false"/>
          <w:color w:val="000000"/>
          <w:sz w:val="28"/>
        </w:rPr>
        <w:t>, полиемиелит және енжар параличтен зардап шеккен балаларға арналған мектеп-интернаттарда 4,5 м</w:t>
      </w:r>
      <w:r>
        <w:rPr>
          <w:rFonts w:ascii="Times New Roman"/>
          <w:b w:val="false"/>
          <w:i w:val="false"/>
          <w:color w:val="000000"/>
          <w:vertAlign w:val="superscript"/>
        </w:rPr>
        <w:t>2</w:t>
      </w:r>
      <w:r>
        <w:rPr>
          <w:rFonts w:ascii="Times New Roman"/>
          <w:b w:val="false"/>
          <w:i w:val="false"/>
          <w:color w:val="000000"/>
          <w:sz w:val="28"/>
        </w:rPr>
        <w:t xml:space="preserve"> көзделеді.</w:t>
      </w:r>
    </w:p>
    <w:p>
      <w:pPr>
        <w:spacing w:after="0"/>
        <w:ind w:left="0"/>
        <w:jc w:val="both"/>
      </w:pPr>
      <w:r>
        <w:rPr>
          <w:rFonts w:ascii="Times New Roman"/>
          <w:b w:val="false"/>
          <w:i w:val="false"/>
          <w:color w:val="000000"/>
          <w:sz w:val="28"/>
        </w:rPr>
        <w:t>
      ТжКБ, ОБКБ және ЖОО білім алушыларына арналған жатақханаларда 1 адамға кемінде 6 м</w:t>
      </w:r>
      <w:r>
        <w:rPr>
          <w:rFonts w:ascii="Times New Roman"/>
          <w:b w:val="false"/>
          <w:i w:val="false"/>
          <w:color w:val="000000"/>
          <w:vertAlign w:val="superscript"/>
        </w:rPr>
        <w:t>2</w:t>
      </w:r>
      <w:r>
        <w:rPr>
          <w:rFonts w:ascii="Times New Roman"/>
          <w:b w:val="false"/>
          <w:i w:val="false"/>
          <w:color w:val="000000"/>
          <w:sz w:val="28"/>
        </w:rPr>
        <w:t xml:space="preserve"> аудан көзделеді.</w:t>
      </w:r>
    </w:p>
    <w:bookmarkStart w:name="z109" w:id="107"/>
    <w:p>
      <w:pPr>
        <w:spacing w:after="0"/>
        <w:ind w:left="0"/>
        <w:jc w:val="both"/>
      </w:pPr>
      <w:r>
        <w:rPr>
          <w:rFonts w:ascii="Times New Roman"/>
          <w:b w:val="false"/>
          <w:i w:val="false"/>
          <w:color w:val="000000"/>
          <w:sz w:val="28"/>
        </w:rPr>
        <w:t xml:space="preserve">
      95. Үй-жайлар олардың функционалдық мақсаттарына сәйкес жиһазбен жабдықталады. </w:t>
      </w:r>
    </w:p>
    <w:bookmarkEnd w:id="107"/>
    <w:p>
      <w:pPr>
        <w:spacing w:after="0"/>
        <w:ind w:left="0"/>
        <w:jc w:val="both"/>
      </w:pPr>
      <w:r>
        <w:rPr>
          <w:rFonts w:ascii="Times New Roman"/>
          <w:b w:val="false"/>
          <w:i w:val="false"/>
          <w:color w:val="000000"/>
          <w:sz w:val="28"/>
        </w:rPr>
        <w:t>
      Төсек-орын жабдықтары, жаңа және ескі киімдер мен аяқ киімдер, қатты мүкәммал қорларын сақтау үшін қойма үй-жайлары көзделеді.</w:t>
      </w:r>
    </w:p>
    <w:bookmarkStart w:name="z110" w:id="108"/>
    <w:p>
      <w:pPr>
        <w:spacing w:after="0"/>
        <w:ind w:left="0"/>
        <w:jc w:val="both"/>
      </w:pPr>
      <w:r>
        <w:rPr>
          <w:rFonts w:ascii="Times New Roman"/>
          <w:b w:val="false"/>
          <w:i w:val="false"/>
          <w:color w:val="000000"/>
          <w:sz w:val="28"/>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bookmarkEnd w:id="108"/>
    <w:bookmarkStart w:name="z111" w:id="109"/>
    <w:p>
      <w:pPr>
        <w:spacing w:after="0"/>
        <w:ind w:left="0"/>
        <w:jc w:val="both"/>
      </w:pPr>
      <w:r>
        <w:rPr>
          <w:rFonts w:ascii="Times New Roman"/>
          <w:b w:val="false"/>
          <w:i w:val="false"/>
          <w:color w:val="000000"/>
          <w:sz w:val="28"/>
        </w:rPr>
        <w:t>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bookmarkEnd w:id="109"/>
    <w:bookmarkStart w:name="z112" w:id="110"/>
    <w:p>
      <w:pPr>
        <w:spacing w:after="0"/>
        <w:ind w:left="0"/>
        <w:jc w:val="both"/>
      </w:pPr>
      <w:r>
        <w:rPr>
          <w:rFonts w:ascii="Times New Roman"/>
          <w:b w:val="false"/>
          <w:i w:val="false"/>
          <w:color w:val="000000"/>
          <w:sz w:val="28"/>
        </w:rPr>
        <w:t xml:space="preserve">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 </w:t>
      </w:r>
    </w:p>
    <w:bookmarkEnd w:id="110"/>
    <w:bookmarkStart w:name="z113" w:id="111"/>
    <w:p>
      <w:pPr>
        <w:spacing w:after="0"/>
        <w:ind w:left="0"/>
        <w:jc w:val="both"/>
      </w:pPr>
      <w:r>
        <w:rPr>
          <w:rFonts w:ascii="Times New Roman"/>
          <w:b w:val="false"/>
          <w:i w:val="false"/>
          <w:color w:val="000000"/>
          <w:sz w:val="28"/>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1"/>
    <w:p>
      <w:pPr>
        <w:spacing w:after="0"/>
        <w:ind w:left="0"/>
        <w:jc w:val="both"/>
      </w:pPr>
      <w:r>
        <w:rPr>
          <w:rFonts w:ascii="Times New Roman"/>
          <w:b w:val="false"/>
          <w:i w:val="false"/>
          <w:color w:val="000000"/>
          <w:sz w:val="28"/>
        </w:rPr>
        <w:t xml:space="preserve">
      Инфекциялық аурумен ауырған адамның киім-кешегі жуу алдында таңбаланған ванналарда дезинфекциялауға жатады. </w:t>
      </w:r>
    </w:p>
    <w:bookmarkStart w:name="z114" w:id="112"/>
    <w:p>
      <w:pPr>
        <w:spacing w:after="0"/>
        <w:ind w:left="0"/>
        <w:jc w:val="both"/>
      </w:pPr>
      <w:r>
        <w:rPr>
          <w:rFonts w:ascii="Times New Roman"/>
          <w:b w:val="false"/>
          <w:i w:val="false"/>
          <w:color w:val="000000"/>
          <w:sz w:val="28"/>
        </w:rPr>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bookmarkEnd w:id="112"/>
    <w:bookmarkStart w:name="z115" w:id="113"/>
    <w:p>
      <w:pPr>
        <w:spacing w:after="0"/>
        <w:ind w:left="0"/>
        <w:jc w:val="left"/>
      </w:pPr>
      <w:r>
        <w:rPr>
          <w:rFonts w:ascii="Times New Roman"/>
          <w:b/>
          <w:i w:val="false"/>
          <w:color w:val="000000"/>
        </w:rPr>
        <w:t xml:space="preserve"> 7-тарау. Объектілердегі тамақтану жағдайларына қойылатын санитариялық-эпидемиологиялық талаптар</w:t>
      </w:r>
    </w:p>
    <w:bookmarkEnd w:id="113"/>
    <w:bookmarkStart w:name="z116" w:id="114"/>
    <w:p>
      <w:pPr>
        <w:spacing w:after="0"/>
        <w:ind w:left="0"/>
        <w:jc w:val="both"/>
      </w:pPr>
      <w:r>
        <w:rPr>
          <w:rFonts w:ascii="Times New Roman"/>
          <w:b w:val="false"/>
          <w:i w:val="false"/>
          <w:color w:val="000000"/>
          <w:sz w:val="28"/>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bookmarkEnd w:id="114"/>
    <w:bookmarkStart w:name="z117" w:id="115"/>
    <w:p>
      <w:pPr>
        <w:spacing w:after="0"/>
        <w:ind w:left="0"/>
        <w:jc w:val="both"/>
      </w:pPr>
      <w:r>
        <w:rPr>
          <w:rFonts w:ascii="Times New Roman"/>
          <w:b w:val="false"/>
          <w:i w:val="false"/>
          <w:color w:val="000000"/>
          <w:sz w:val="28"/>
        </w:rPr>
        <w:t xml:space="preserve">
      102. Тамақ ішу арасындағы интервал 3,5 – 4 сағаттан аспауы тиіс. </w:t>
      </w:r>
    </w:p>
    <w:bookmarkEnd w:id="115"/>
    <w:bookmarkStart w:name="z118" w:id="116"/>
    <w:p>
      <w:pPr>
        <w:spacing w:after="0"/>
        <w:ind w:left="0"/>
        <w:jc w:val="both"/>
      </w:pPr>
      <w:r>
        <w:rPr>
          <w:rFonts w:ascii="Times New Roman"/>
          <w:b w:val="false"/>
          <w:i w:val="false"/>
          <w:color w:val="000000"/>
          <w:sz w:val="28"/>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қаулысымен</w:t>
      </w:r>
      <w:r>
        <w:rPr>
          <w:rFonts w:ascii="Times New Roman"/>
          <w:b w:val="false"/>
          <w:i w:val="false"/>
          <w:color w:val="000000"/>
          <w:sz w:val="28"/>
        </w:rPr>
        <w:t xml:space="preserve"> регламенттелген. </w:t>
      </w:r>
    </w:p>
    <w:bookmarkEnd w:id="116"/>
    <w:bookmarkStart w:name="z119" w:id="117"/>
    <w:p>
      <w:pPr>
        <w:spacing w:after="0"/>
        <w:ind w:left="0"/>
        <w:jc w:val="both"/>
      </w:pPr>
      <w:r>
        <w:rPr>
          <w:rFonts w:ascii="Times New Roman"/>
          <w:b w:val="false"/>
          <w:i w:val="false"/>
          <w:color w:val="000000"/>
          <w:sz w:val="28"/>
        </w:rPr>
        <w:t>
      104. 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bookmarkEnd w:id="117"/>
    <w:bookmarkStart w:name="z120" w:id="118"/>
    <w:p>
      <w:pPr>
        <w:spacing w:after="0"/>
        <w:ind w:left="0"/>
        <w:jc w:val="both"/>
      </w:pPr>
      <w:r>
        <w:rPr>
          <w:rFonts w:ascii="Times New Roman"/>
          <w:b w:val="false"/>
          <w:i w:val="false"/>
          <w:color w:val="000000"/>
          <w:sz w:val="28"/>
        </w:rPr>
        <w:t>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bookmarkEnd w:id="118"/>
    <w:bookmarkStart w:name="z121" w:id="119"/>
    <w:p>
      <w:pPr>
        <w:spacing w:after="0"/>
        <w:ind w:left="0"/>
        <w:jc w:val="both"/>
      </w:pPr>
      <w:r>
        <w:rPr>
          <w:rFonts w:ascii="Times New Roman"/>
          <w:b w:val="false"/>
          <w:i w:val="false"/>
          <w:color w:val="000000"/>
          <w:sz w:val="28"/>
        </w:rPr>
        <w:t xml:space="preserve">
      106. Жасқа байланысты граммен тағам порцияларының ұсынылатын массасы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w:t>
      </w:r>
    </w:p>
    <w:bookmarkEnd w:id="119"/>
    <w:bookmarkStart w:name="z122" w:id="120"/>
    <w:p>
      <w:pPr>
        <w:spacing w:after="0"/>
        <w:ind w:left="0"/>
        <w:jc w:val="both"/>
      </w:pPr>
      <w:r>
        <w:rPr>
          <w:rFonts w:ascii="Times New Roman"/>
          <w:b w:val="false"/>
          <w:i w:val="false"/>
          <w:color w:val="000000"/>
          <w:sz w:val="28"/>
        </w:rPr>
        <w:t xml:space="preserve">
      107.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тамақ өнімдерін ауыстыруға жол беріледі. </w:t>
      </w:r>
    </w:p>
    <w:bookmarkEnd w:id="120"/>
    <w:bookmarkStart w:name="z123" w:id="121"/>
    <w:p>
      <w:pPr>
        <w:spacing w:after="0"/>
        <w:ind w:left="0"/>
        <w:jc w:val="both"/>
      </w:pPr>
      <w:r>
        <w:rPr>
          <w:rFonts w:ascii="Times New Roman"/>
          <w:b w:val="false"/>
          <w:i w:val="false"/>
          <w:color w:val="000000"/>
          <w:sz w:val="28"/>
        </w:rPr>
        <w:t>
      108. Мәзірде бірдей тағамдарды немесе аспаздық өнімдерді бір күнде және келесі екі-үш күнтізбелік күнде қайталауға жол берілмейді.</w:t>
      </w:r>
    </w:p>
    <w:bookmarkEnd w:id="121"/>
    <w:bookmarkStart w:name="z124" w:id="122"/>
    <w:p>
      <w:pPr>
        <w:spacing w:after="0"/>
        <w:ind w:left="0"/>
        <w:jc w:val="both"/>
      </w:pPr>
      <w:r>
        <w:rPr>
          <w:rFonts w:ascii="Times New Roman"/>
          <w:b w:val="false"/>
          <w:i w:val="false"/>
          <w:color w:val="000000"/>
          <w:sz w:val="28"/>
        </w:rPr>
        <w:t>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bookmarkEnd w:id="122"/>
    <w:bookmarkStart w:name="z125" w:id="123"/>
    <w:p>
      <w:pPr>
        <w:spacing w:after="0"/>
        <w:ind w:left="0"/>
        <w:jc w:val="both"/>
      </w:pPr>
      <w:r>
        <w:rPr>
          <w:rFonts w:ascii="Times New Roman"/>
          <w:b w:val="false"/>
          <w:i w:val="false"/>
          <w:color w:val="000000"/>
          <w:sz w:val="28"/>
        </w:rPr>
        <w:t xml:space="preserve">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 </w:t>
      </w:r>
    </w:p>
    <w:bookmarkEnd w:id="123"/>
    <w:p>
      <w:pPr>
        <w:spacing w:after="0"/>
        <w:ind w:left="0"/>
        <w:jc w:val="both"/>
      </w:pPr>
      <w:r>
        <w:rPr>
          <w:rFonts w:ascii="Times New Roman"/>
          <w:b w:val="false"/>
          <w:i w:val="false"/>
          <w:color w:val="000000"/>
          <w:sz w:val="28"/>
        </w:rPr>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pPr>
        <w:spacing w:after="0"/>
        <w:ind w:left="0"/>
        <w:jc w:val="both"/>
      </w:pPr>
      <w:r>
        <w:rPr>
          <w:rFonts w:ascii="Times New Roman"/>
          <w:b w:val="false"/>
          <w:i w:val="false"/>
          <w:color w:val="000000"/>
          <w:sz w:val="28"/>
        </w:rPr>
        <w:t xml:space="preserve">
      Бесін аста мәзірге тоқашпен және кремі жоқ кондитерлік өнімдермен бірге сусын (сүт, қышқыл сүт өнімдері, кисель, шырындар) енгізіледі. </w:t>
      </w:r>
    </w:p>
    <w:p>
      <w:pPr>
        <w:spacing w:after="0"/>
        <w:ind w:left="0"/>
        <w:jc w:val="both"/>
      </w:pPr>
      <w:r>
        <w:rPr>
          <w:rFonts w:ascii="Times New Roman"/>
          <w:b w:val="false"/>
          <w:i w:val="false"/>
          <w:color w:val="000000"/>
          <w:sz w:val="28"/>
        </w:rPr>
        <w:t xml:space="preserve">
      Кешкі ас көкөніс (сүзбе) тағамынан немесе ботқадан, негізгі екінші тағамнан (ет, балық немесе гарнирі бар құс еті), сусыннан (шай, шырын, кисель) тұрады. </w:t>
      </w:r>
    </w:p>
    <w:p>
      <w:pPr>
        <w:spacing w:after="0"/>
        <w:ind w:left="0"/>
        <w:jc w:val="both"/>
      </w:pPr>
      <w:r>
        <w:rPr>
          <w:rFonts w:ascii="Times New Roman"/>
          <w:b w:val="false"/>
          <w:i w:val="false"/>
          <w:color w:val="000000"/>
          <w:sz w:val="28"/>
        </w:rPr>
        <w:t xml:space="preserve">
      Қосымша екінші кешкі ас ретінде жемістер немесе қышқыл сүт өнімдері және тоқаш немесе кремі жоқ кондитерлік өнімдер енгізіледі. </w:t>
      </w:r>
    </w:p>
    <w:bookmarkStart w:name="z126" w:id="124"/>
    <w:p>
      <w:pPr>
        <w:spacing w:after="0"/>
        <w:ind w:left="0"/>
        <w:jc w:val="both"/>
      </w:pPr>
      <w:r>
        <w:rPr>
          <w:rFonts w:ascii="Times New Roman"/>
          <w:b w:val="false"/>
          <w:i w:val="false"/>
          <w:color w:val="000000"/>
          <w:sz w:val="28"/>
        </w:rPr>
        <w:t>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bookmarkEnd w:id="124"/>
    <w:bookmarkStart w:name="z127" w:id="125"/>
    <w:p>
      <w:pPr>
        <w:spacing w:after="0"/>
        <w:ind w:left="0"/>
        <w:jc w:val="both"/>
      </w:pPr>
      <w:r>
        <w:rPr>
          <w:rFonts w:ascii="Times New Roman"/>
          <w:b w:val="false"/>
          <w:i w:val="false"/>
          <w:color w:val="000000"/>
          <w:sz w:val="28"/>
        </w:rPr>
        <w:t xml:space="preserve">
      112. Тамақ өнімдерін және азық-түлік шикізатын қабылдау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25"/>
    <w:p>
      <w:pPr>
        <w:spacing w:after="0"/>
        <w:ind w:left="0"/>
        <w:jc w:val="both"/>
      </w:pPr>
      <w:r>
        <w:rPr>
          <w:rFonts w:ascii="Times New Roman"/>
          <w:b w:val="false"/>
          <w:i w:val="false"/>
          <w:color w:val="000000"/>
          <w:sz w:val="28"/>
        </w:rPr>
        <w:t>
      Тамақ өнімінің сапасы мен қауіпсіздігін растайтын құжаттар қоғамдық тамақтану ұйымында сақталады.</w:t>
      </w:r>
    </w:p>
    <w:bookmarkStart w:name="z128" w:id="126"/>
    <w:p>
      <w:pPr>
        <w:spacing w:after="0"/>
        <w:ind w:left="0"/>
        <w:jc w:val="both"/>
      </w:pPr>
      <w:r>
        <w:rPr>
          <w:rFonts w:ascii="Times New Roman"/>
          <w:b w:val="false"/>
          <w:i w:val="false"/>
          <w:color w:val="000000"/>
          <w:sz w:val="28"/>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bookmarkEnd w:id="126"/>
    <w:bookmarkStart w:name="z129" w:id="127"/>
    <w:p>
      <w:pPr>
        <w:spacing w:after="0"/>
        <w:ind w:left="0"/>
        <w:jc w:val="both"/>
      </w:pPr>
      <w:r>
        <w:rPr>
          <w:rFonts w:ascii="Times New Roman"/>
          <w:b w:val="false"/>
          <w:i w:val="false"/>
          <w:color w:val="000000"/>
          <w:sz w:val="28"/>
        </w:rPr>
        <w:t xml:space="preserve">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 </w:t>
      </w:r>
    </w:p>
    <w:bookmarkEnd w:id="127"/>
    <w:bookmarkStart w:name="z130" w:id="128"/>
    <w:p>
      <w:pPr>
        <w:spacing w:after="0"/>
        <w:ind w:left="0"/>
        <w:jc w:val="both"/>
      </w:pPr>
      <w:r>
        <w:rPr>
          <w:rFonts w:ascii="Times New Roman"/>
          <w:b w:val="false"/>
          <w:i w:val="false"/>
          <w:color w:val="000000"/>
          <w:sz w:val="28"/>
        </w:rPr>
        <w:t xml:space="preserve">
      115. Сусындарды құю тікелей тұтынушының ыдысына (стақандарға, бокалдарға) жүзеге асырылады, тарату алдында ортақ ыдысқа құюға жол берілмейді. </w:t>
      </w:r>
    </w:p>
    <w:bookmarkEnd w:id="128"/>
    <w:bookmarkStart w:name="z131" w:id="129"/>
    <w:p>
      <w:pPr>
        <w:spacing w:after="0"/>
        <w:ind w:left="0"/>
        <w:jc w:val="both"/>
      </w:pPr>
      <w:r>
        <w:rPr>
          <w:rFonts w:ascii="Times New Roman"/>
          <w:b w:val="false"/>
          <w:i w:val="false"/>
          <w:color w:val="000000"/>
          <w:sz w:val="28"/>
        </w:rPr>
        <w:t>
      116. "С" витаминімен витаминдеуді балалар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bookmarkEnd w:id="129"/>
    <w:bookmarkStart w:name="z132" w:id="130"/>
    <w:p>
      <w:pPr>
        <w:spacing w:after="0"/>
        <w:ind w:left="0"/>
        <w:jc w:val="both"/>
      </w:pPr>
      <w:r>
        <w:rPr>
          <w:rFonts w:ascii="Times New Roman"/>
          <w:b w:val="false"/>
          <w:i w:val="false"/>
          <w:color w:val="000000"/>
          <w:sz w:val="28"/>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bookmarkEnd w:id="130"/>
    <w:bookmarkStart w:name="z133" w:id="131"/>
    <w:p>
      <w:pPr>
        <w:spacing w:after="0"/>
        <w:ind w:left="0"/>
        <w:jc w:val="both"/>
      </w:pPr>
      <w:r>
        <w:rPr>
          <w:rFonts w:ascii="Times New Roman"/>
          <w:b w:val="false"/>
          <w:i w:val="false"/>
          <w:color w:val="000000"/>
          <w:sz w:val="28"/>
        </w:rPr>
        <w:t xml:space="preserve">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 </w:t>
      </w:r>
    </w:p>
    <w:bookmarkEnd w:id="131"/>
    <w:bookmarkStart w:name="z134" w:id="132"/>
    <w:p>
      <w:pPr>
        <w:spacing w:after="0"/>
        <w:ind w:left="0"/>
        <w:jc w:val="both"/>
      </w:pPr>
      <w:r>
        <w:rPr>
          <w:rFonts w:ascii="Times New Roman"/>
          <w:b w:val="false"/>
          <w:i w:val="false"/>
          <w:color w:val="000000"/>
          <w:sz w:val="28"/>
        </w:rPr>
        <w:t xml:space="preserve">
      119. Тәрбиелеу және білім беру объектілерінің қоғамдық тамақтану ұйымдарында мыналарды: </w:t>
      </w:r>
    </w:p>
    <w:bookmarkEnd w:id="132"/>
    <w:p>
      <w:pPr>
        <w:spacing w:after="0"/>
        <w:ind w:left="0"/>
        <w:jc w:val="both"/>
      </w:pPr>
      <w:r>
        <w:rPr>
          <w:rFonts w:ascii="Times New Roman"/>
          <w:b w:val="false"/>
          <w:i w:val="false"/>
          <w:color w:val="000000"/>
          <w:sz w:val="28"/>
        </w:rPr>
        <w:t>
      1) қатық, сүзбе, айранды;</w:t>
      </w:r>
    </w:p>
    <w:p>
      <w:pPr>
        <w:spacing w:after="0"/>
        <w:ind w:left="0"/>
        <w:jc w:val="both"/>
      </w:pPr>
      <w:r>
        <w:rPr>
          <w:rFonts w:ascii="Times New Roman"/>
          <w:b w:val="false"/>
          <w:i w:val="false"/>
          <w:color w:val="000000"/>
          <w:sz w:val="28"/>
        </w:rPr>
        <w:t>
      туралған ет қосылған құймақтарды;</w:t>
      </w:r>
    </w:p>
    <w:p>
      <w:pPr>
        <w:spacing w:after="0"/>
        <w:ind w:left="0"/>
        <w:jc w:val="both"/>
      </w:pPr>
      <w:r>
        <w:rPr>
          <w:rFonts w:ascii="Times New Roman"/>
          <w:b w:val="false"/>
          <w:i w:val="false"/>
          <w:color w:val="000000"/>
          <w:sz w:val="28"/>
        </w:rPr>
        <w:t>
      флотша макаронды;</w:t>
      </w:r>
    </w:p>
    <w:p>
      <w:pPr>
        <w:spacing w:after="0"/>
        <w:ind w:left="0"/>
        <w:jc w:val="both"/>
      </w:pPr>
      <w:r>
        <w:rPr>
          <w:rFonts w:ascii="Times New Roman"/>
          <w:b w:val="false"/>
          <w:i w:val="false"/>
          <w:color w:val="000000"/>
          <w:sz w:val="28"/>
        </w:rPr>
        <w:t>
      зельцтер, форшмактар, сілікпелер, паштеттерді;</w:t>
      </w:r>
    </w:p>
    <w:p>
      <w:pPr>
        <w:spacing w:after="0"/>
        <w:ind w:left="0"/>
        <w:jc w:val="both"/>
      </w:pPr>
      <w:r>
        <w:rPr>
          <w:rFonts w:ascii="Times New Roman"/>
          <w:b w:val="false"/>
          <w:i w:val="false"/>
          <w:color w:val="000000"/>
          <w:sz w:val="28"/>
        </w:rPr>
        <w:t>
      кремі бар кондитерлік өнімдерді;</w:t>
      </w:r>
    </w:p>
    <w:p>
      <w:pPr>
        <w:spacing w:after="0"/>
        <w:ind w:left="0"/>
        <w:jc w:val="both"/>
      </w:pPr>
      <w:r>
        <w:rPr>
          <w:rFonts w:ascii="Times New Roman"/>
          <w:b w:val="false"/>
          <w:i w:val="false"/>
          <w:color w:val="000000"/>
          <w:sz w:val="28"/>
        </w:rPr>
        <w:t>
      тұтыну қаптамасындағы кондитерлік өнімдер мен тәттілерді (шоколад, кәмпит, печенье);</w:t>
      </w:r>
    </w:p>
    <w:p>
      <w:pPr>
        <w:spacing w:after="0"/>
        <w:ind w:left="0"/>
        <w:jc w:val="both"/>
      </w:pPr>
      <w:r>
        <w:rPr>
          <w:rFonts w:ascii="Times New Roman"/>
          <w:b w:val="false"/>
          <w:i w:val="false"/>
          <w:color w:val="000000"/>
          <w:sz w:val="28"/>
        </w:rPr>
        <w:t>
      морстар, квастарды;</w:t>
      </w:r>
    </w:p>
    <w:p>
      <w:pPr>
        <w:spacing w:after="0"/>
        <w:ind w:left="0"/>
        <w:jc w:val="both"/>
      </w:pPr>
      <w:r>
        <w:rPr>
          <w:rFonts w:ascii="Times New Roman"/>
          <w:b w:val="false"/>
          <w:i w:val="false"/>
          <w:color w:val="000000"/>
          <w:sz w:val="28"/>
        </w:rPr>
        <w:t>
      фритюрде қуырылған өнімдерді;</w:t>
      </w:r>
    </w:p>
    <w:p>
      <w:pPr>
        <w:spacing w:after="0"/>
        <w:ind w:left="0"/>
        <w:jc w:val="both"/>
      </w:pPr>
      <w:r>
        <w:rPr>
          <w:rFonts w:ascii="Times New Roman"/>
          <w:b w:val="false"/>
          <w:i w:val="false"/>
          <w:color w:val="000000"/>
          <w:sz w:val="28"/>
        </w:rPr>
        <w:t>
      шала пісірілген жұмыртқа, қуырылған жұмыртқаны;</w:t>
      </w:r>
    </w:p>
    <w:p>
      <w:pPr>
        <w:spacing w:after="0"/>
        <w:ind w:left="0"/>
        <w:jc w:val="both"/>
      </w:pPr>
      <w:r>
        <w:rPr>
          <w:rFonts w:ascii="Times New Roman"/>
          <w:b w:val="false"/>
          <w:i w:val="false"/>
          <w:color w:val="000000"/>
          <w:sz w:val="28"/>
        </w:rPr>
        <w:t>
      күрделі (4 компоненттен артық) салаттарды; қаймақ пен майонез қосылған салаттарды;</w:t>
      </w:r>
    </w:p>
    <w:p>
      <w:pPr>
        <w:spacing w:after="0"/>
        <w:ind w:left="0"/>
        <w:jc w:val="both"/>
      </w:pPr>
      <w:r>
        <w:rPr>
          <w:rFonts w:ascii="Times New Roman"/>
          <w:b w:val="false"/>
          <w:i w:val="false"/>
          <w:color w:val="000000"/>
          <w:sz w:val="28"/>
        </w:rPr>
        <w:t>
      окрошканы;</w:t>
      </w:r>
    </w:p>
    <w:p>
      <w:pPr>
        <w:spacing w:after="0"/>
        <w:ind w:left="0"/>
        <w:jc w:val="both"/>
      </w:pPr>
      <w:r>
        <w:rPr>
          <w:rFonts w:ascii="Times New Roman"/>
          <w:b w:val="false"/>
          <w:i w:val="false"/>
          <w:color w:val="000000"/>
          <w:sz w:val="28"/>
        </w:rPr>
        <w:t>
      саңырауқұлақтарды;</w:t>
      </w:r>
    </w:p>
    <w:p>
      <w:pPr>
        <w:spacing w:after="0"/>
        <w:ind w:left="0"/>
        <w:jc w:val="both"/>
      </w:pPr>
      <w:r>
        <w:rPr>
          <w:rFonts w:ascii="Times New Roman"/>
          <w:b w:val="false"/>
          <w:i w:val="false"/>
          <w:color w:val="000000"/>
          <w:sz w:val="28"/>
        </w:rPr>
        <w:t>
      өнеркәсіпте дайындалмаған (үйде дайындалған) тамақ өнімдерін;</w:t>
      </w:r>
    </w:p>
    <w:p>
      <w:pPr>
        <w:spacing w:after="0"/>
        <w:ind w:left="0"/>
        <w:jc w:val="both"/>
      </w:pPr>
      <w:r>
        <w:rPr>
          <w:rFonts w:ascii="Times New Roman"/>
          <w:b w:val="false"/>
          <w:i w:val="false"/>
          <w:color w:val="000000"/>
          <w:sz w:val="28"/>
        </w:rPr>
        <w:t>
      тез дайындалатын құрғақ тағамдық концентраттар негізіндегі бірінші және екінші тағамдарды;</w:t>
      </w:r>
    </w:p>
    <w:p>
      <w:pPr>
        <w:spacing w:after="0"/>
        <w:ind w:left="0"/>
        <w:jc w:val="both"/>
      </w:pPr>
      <w:r>
        <w:rPr>
          <w:rFonts w:ascii="Times New Roman"/>
          <w:b w:val="false"/>
          <w:i w:val="false"/>
          <w:color w:val="000000"/>
          <w:sz w:val="28"/>
        </w:rPr>
        <w:t>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pPr>
        <w:spacing w:after="0"/>
        <w:ind w:left="0"/>
        <w:jc w:val="both"/>
      </w:pPr>
      <w:r>
        <w:rPr>
          <w:rFonts w:ascii="Times New Roman"/>
          <w:b w:val="false"/>
          <w:i w:val="false"/>
          <w:color w:val="000000"/>
          <w:sz w:val="28"/>
        </w:rPr>
        <w:t>
      фаст-фудтар: гамбургерлер, ход-догтар, чипсілер, кептірілген нан, қытырлақ нанды;</w:t>
      </w:r>
    </w:p>
    <w:p>
      <w:pPr>
        <w:spacing w:after="0"/>
        <w:ind w:left="0"/>
        <w:jc w:val="both"/>
      </w:pPr>
      <w:r>
        <w:rPr>
          <w:rFonts w:ascii="Times New Roman"/>
          <w:b w:val="false"/>
          <w:i w:val="false"/>
          <w:color w:val="000000"/>
          <w:sz w:val="28"/>
        </w:rPr>
        <w:t>
      ащы тұздықтар, кетчуптар, ащы дәмдеуіштерді (бұрыш, ақшелкек, қыша) дайындауға және өткізуге;</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пастерленбеген сүтті, термиялық өңделмеген сүзбені және қаймақты;</w:t>
      </w:r>
    </w:p>
    <w:p>
      <w:pPr>
        <w:spacing w:after="0"/>
        <w:ind w:left="0"/>
        <w:jc w:val="both"/>
      </w:pPr>
      <w:r>
        <w:rPr>
          <w:rFonts w:ascii="Times New Roman"/>
          <w:b w:val="false"/>
          <w:i w:val="false"/>
          <w:color w:val="000000"/>
          <w:sz w:val="28"/>
        </w:rPr>
        <w:t>
      суда жүзетін құстың жұмыртқасы мен етін;</w:t>
      </w:r>
    </w:p>
    <w:p>
      <w:pPr>
        <w:spacing w:after="0"/>
        <w:ind w:left="0"/>
        <w:jc w:val="both"/>
      </w:pPr>
      <w:r>
        <w:rPr>
          <w:rFonts w:ascii="Times New Roman"/>
          <w:b w:val="false"/>
          <w:i w:val="false"/>
          <w:color w:val="000000"/>
          <w:sz w:val="28"/>
        </w:rPr>
        <w:t>
      ауыл шаруашылығы малының сырқаттанушылығы бойынша қолайсыз шаруашылықтардың сүтін және сүт өнімдерін;</w:t>
      </w:r>
    </w:p>
    <w:p>
      <w:pPr>
        <w:spacing w:after="0"/>
        <w:ind w:left="0"/>
        <w:jc w:val="both"/>
      </w:pPr>
      <w:r>
        <w:rPr>
          <w:rFonts w:ascii="Times New Roman"/>
          <w:b w:val="false"/>
          <w:i w:val="false"/>
          <w:color w:val="000000"/>
          <w:sz w:val="28"/>
        </w:rPr>
        <w:t>
      тіл, жүректі қоспағанда өнімді мал мен құстың субөнімдерін;</w:t>
      </w:r>
    </w:p>
    <w:p>
      <w:pPr>
        <w:spacing w:after="0"/>
        <w:ind w:left="0"/>
        <w:jc w:val="both"/>
      </w:pPr>
      <w:r>
        <w:rPr>
          <w:rFonts w:ascii="Times New Roman"/>
          <w:b w:val="false"/>
          <w:i w:val="false"/>
          <w:color w:val="000000"/>
          <w:sz w:val="28"/>
        </w:rPr>
        <w:t>
      механикалық түрде сылынып алынған өнімді малдың етін және құс етін;</w:t>
      </w:r>
    </w:p>
    <w:p>
      <w:pPr>
        <w:spacing w:after="0"/>
        <w:ind w:left="0"/>
        <w:jc w:val="both"/>
      </w:pPr>
      <w:r>
        <w:rPr>
          <w:rFonts w:ascii="Times New Roman"/>
          <w:b w:val="false"/>
          <w:i w:val="false"/>
          <w:color w:val="000000"/>
          <w:sz w:val="28"/>
        </w:rPr>
        <w:t>
      құс етінен алынған құрамында коллаген бар шикізатты;</w:t>
      </w:r>
    </w:p>
    <w:p>
      <w:pPr>
        <w:spacing w:after="0"/>
        <w:ind w:left="0"/>
        <w:jc w:val="both"/>
      </w:pPr>
      <w:r>
        <w:rPr>
          <w:rFonts w:ascii="Times New Roman"/>
          <w:b w:val="false"/>
          <w:i w:val="false"/>
          <w:color w:val="000000"/>
          <w:sz w:val="28"/>
        </w:rPr>
        <w:t>
      сойылған өнімді мал мен құстың қайта мұздатылған өнімдерін;</w:t>
      </w:r>
    </w:p>
    <w:p>
      <w:pPr>
        <w:spacing w:after="0"/>
        <w:ind w:left="0"/>
        <w:jc w:val="both"/>
      </w:pPr>
      <w:r>
        <w:rPr>
          <w:rFonts w:ascii="Times New Roman"/>
          <w:b w:val="false"/>
          <w:i w:val="false"/>
          <w:color w:val="000000"/>
          <w:sz w:val="28"/>
        </w:rPr>
        <w:t>
      генетикалық түрлендірілген шикізаттар және (немесе) құрамында генетикалық түрлендірілген көздер бар шиізаттарды;</w:t>
      </w:r>
    </w:p>
    <w:p>
      <w:pPr>
        <w:spacing w:after="0"/>
        <w:ind w:left="0"/>
        <w:jc w:val="both"/>
      </w:pPr>
      <w:r>
        <w:rPr>
          <w:rFonts w:ascii="Times New Roman"/>
          <w:b w:val="false"/>
          <w:i w:val="false"/>
          <w:color w:val="000000"/>
          <w:sz w:val="28"/>
        </w:rPr>
        <w:t xml:space="preserve">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 </w:t>
      </w:r>
    </w:p>
    <w:bookmarkStart w:name="z135" w:id="133"/>
    <w:p>
      <w:pPr>
        <w:spacing w:after="0"/>
        <w:ind w:left="0"/>
        <w:jc w:val="both"/>
      </w:pPr>
      <w:r>
        <w:rPr>
          <w:rFonts w:ascii="Times New Roman"/>
          <w:b w:val="false"/>
          <w:i w:val="false"/>
          <w:color w:val="000000"/>
          <w:sz w:val="28"/>
        </w:rPr>
        <w:t>
      120. ЖОО-ны қоспағанда білім беру объектілерінде тамақ өнімдерін өткізетін автоматтарды орнатуға жол берілмейді.</w:t>
      </w:r>
    </w:p>
    <w:bookmarkEnd w:id="133"/>
    <w:bookmarkStart w:name="z136" w:id="134"/>
    <w:p>
      <w:pPr>
        <w:spacing w:after="0"/>
        <w:ind w:left="0"/>
        <w:jc w:val="both"/>
      </w:pPr>
      <w:r>
        <w:rPr>
          <w:rFonts w:ascii="Times New Roman"/>
          <w:b w:val="false"/>
          <w:i w:val="false"/>
          <w:color w:val="000000"/>
          <w:sz w:val="28"/>
        </w:rPr>
        <w:t>
      121. Жаппай сауықтыру емшарасы ретінде оттегі коктейльдерін өткізуге жол берілмейді.</w:t>
      </w:r>
    </w:p>
    <w:bookmarkEnd w:id="134"/>
    <w:bookmarkStart w:name="z137" w:id="135"/>
    <w:p>
      <w:pPr>
        <w:spacing w:after="0"/>
        <w:ind w:left="0"/>
        <w:jc w:val="both"/>
      </w:pPr>
      <w:r>
        <w:rPr>
          <w:rFonts w:ascii="Times New Roman"/>
          <w:b w:val="false"/>
          <w:i w:val="false"/>
          <w:color w:val="000000"/>
          <w:sz w:val="28"/>
        </w:rPr>
        <w:t xml:space="preserve">
      122. Күн сайын медицина қызметкері немесе жауапты адам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 </w:t>
      </w:r>
    </w:p>
    <w:bookmarkEnd w:id="135"/>
    <w:p>
      <w:pPr>
        <w:spacing w:after="0"/>
        <w:ind w:left="0"/>
        <w:jc w:val="both"/>
      </w:pPr>
      <w:r>
        <w:rPr>
          <w:rFonts w:ascii="Times New Roman"/>
          <w:b w:val="false"/>
          <w:i w:val="false"/>
          <w:color w:val="000000"/>
          <w:sz w:val="28"/>
        </w:rPr>
        <w:t>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bookmarkStart w:name="z138" w:id="136"/>
    <w:p>
      <w:pPr>
        <w:spacing w:after="0"/>
        <w:ind w:left="0"/>
        <w:jc w:val="both"/>
      </w:pPr>
      <w:r>
        <w:rPr>
          <w:rFonts w:ascii="Times New Roman"/>
          <w:b w:val="false"/>
          <w:i w:val="false"/>
          <w:color w:val="000000"/>
          <w:sz w:val="28"/>
        </w:rPr>
        <w:t>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+2°С-тан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bookmarkEnd w:id="136"/>
    <w:bookmarkStart w:name="z139" w:id="137"/>
    <w:p>
      <w:pPr>
        <w:spacing w:after="0"/>
        <w:ind w:left="0"/>
        <w:jc w:val="left"/>
      </w:pPr>
      <w:r>
        <w:rPr>
          <w:rFonts w:ascii="Times New Roman"/>
          <w:b/>
          <w:i w:val="false"/>
          <w:color w:val="000000"/>
        </w:rPr>
        <w:t xml:space="preserve"> 8-тарау. Өндірістік бақылауға, персоналдың еңбек және тұрмыстық қызмет көрсету жағдайларына қойылатын талаптар</w:t>
      </w:r>
    </w:p>
    <w:bookmarkEnd w:id="137"/>
    <w:bookmarkStart w:name="z140" w:id="138"/>
    <w:p>
      <w:pPr>
        <w:spacing w:after="0"/>
        <w:ind w:left="0"/>
        <w:jc w:val="both"/>
      </w:pPr>
      <w:r>
        <w:rPr>
          <w:rFonts w:ascii="Times New Roman"/>
          <w:b w:val="false"/>
          <w:i w:val="false"/>
          <w:color w:val="000000"/>
          <w:sz w:val="28"/>
        </w:rPr>
        <w:t>
      124. Объектіде нормалау құжаттарының талаптарына сәйкес өндірістік бақылау ұйымдастырылады және жүргізіледі.</w:t>
      </w:r>
    </w:p>
    <w:bookmarkEnd w:id="138"/>
    <w:bookmarkStart w:name="z141" w:id="139"/>
    <w:p>
      <w:pPr>
        <w:spacing w:after="0"/>
        <w:ind w:left="0"/>
        <w:jc w:val="both"/>
      </w:pPr>
      <w:r>
        <w:rPr>
          <w:rFonts w:ascii="Times New Roman"/>
          <w:b w:val="false"/>
          <w:i w:val="false"/>
          <w:color w:val="000000"/>
          <w:sz w:val="28"/>
        </w:rPr>
        <w:t xml:space="preserve">
      125. Объектіде персоналдың еңбек жағдайын және жеке гигиена қағидаларын сақтауына жағдай жасалады. </w:t>
      </w:r>
    </w:p>
    <w:bookmarkEnd w:id="139"/>
    <w:bookmarkStart w:name="z142" w:id="140"/>
    <w:p>
      <w:pPr>
        <w:spacing w:after="0"/>
        <w:ind w:left="0"/>
        <w:jc w:val="both"/>
      </w:pPr>
      <w:r>
        <w:rPr>
          <w:rFonts w:ascii="Times New Roman"/>
          <w:b w:val="false"/>
          <w:i w:val="false"/>
          <w:color w:val="000000"/>
          <w:sz w:val="28"/>
        </w:rPr>
        <w:t xml:space="preserve">
      126. Ас блогының жұмыскерлері, техникалық персонал арнайы киіммен (халат немесе шалбары бар күрте, бас киім, аяқ киім) қамтамасыз етіледі. </w:t>
      </w:r>
    </w:p>
    <w:bookmarkEnd w:id="140"/>
    <w:p>
      <w:pPr>
        <w:spacing w:after="0"/>
        <w:ind w:left="0"/>
        <w:jc w:val="both"/>
      </w:pPr>
      <w:r>
        <w:rPr>
          <w:rFonts w:ascii="Times New Roman"/>
          <w:b w:val="false"/>
          <w:i w:val="false"/>
          <w:color w:val="000000"/>
          <w:sz w:val="28"/>
        </w:rPr>
        <w:t xml:space="preserve">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 </w:t>
      </w:r>
    </w:p>
    <w:bookmarkStart w:name="z143" w:id="141"/>
    <w:p>
      <w:pPr>
        <w:spacing w:after="0"/>
        <w:ind w:left="0"/>
        <w:jc w:val="both"/>
      </w:pPr>
      <w:r>
        <w:rPr>
          <w:rFonts w:ascii="Times New Roman"/>
          <w:b w:val="false"/>
          <w:i w:val="false"/>
          <w:color w:val="000000"/>
          <w:sz w:val="28"/>
        </w:rPr>
        <w:t xml:space="preserve">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 </w:t>
      </w:r>
    </w:p>
    <w:bookmarkEnd w:id="141"/>
    <w:p>
      <w:pPr>
        <w:spacing w:after="0"/>
        <w:ind w:left="0"/>
        <w:jc w:val="both"/>
      </w:pPr>
      <w:r>
        <w:rPr>
          <w:rFonts w:ascii="Times New Roman"/>
          <w:b w:val="false"/>
          <w:i w:val="false"/>
          <w:color w:val="000000"/>
          <w:sz w:val="28"/>
        </w:rPr>
        <w:t xml:space="preserve">
      Жұмыскерлердің өндірістік үй-жайларға арнайы киімсіз кіруіне және оның үстінен өзге киімді киюіне жол берілмейді. </w:t>
      </w:r>
    </w:p>
    <w:p>
      <w:pPr>
        <w:spacing w:after="0"/>
        <w:ind w:left="0"/>
        <w:jc w:val="both"/>
      </w:pPr>
      <w:r>
        <w:rPr>
          <w:rFonts w:ascii="Times New Roman"/>
          <w:b w:val="false"/>
          <w:i w:val="false"/>
          <w:color w:val="000000"/>
          <w:sz w:val="28"/>
        </w:rPr>
        <w:t xml:space="preserve">
      Арнайы киім жеке заттарынан бөлек сақталады. </w:t>
      </w:r>
    </w:p>
    <w:bookmarkStart w:name="z144" w:id="142"/>
    <w:p>
      <w:pPr>
        <w:spacing w:after="0"/>
        <w:ind w:left="0"/>
        <w:jc w:val="both"/>
      </w:pPr>
      <w:r>
        <w:rPr>
          <w:rFonts w:ascii="Times New Roman"/>
          <w:b w:val="false"/>
          <w:i w:val="false"/>
          <w:color w:val="000000"/>
          <w:sz w:val="28"/>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bookmarkEnd w:id="142"/>
    <w:bookmarkStart w:name="z145" w:id="143"/>
    <w:p>
      <w:pPr>
        <w:spacing w:after="0"/>
        <w:ind w:left="0"/>
        <w:jc w:val="both"/>
      </w:pPr>
      <w:r>
        <w:rPr>
          <w:rFonts w:ascii="Times New Roman"/>
          <w:b w:val="false"/>
          <w:i w:val="false"/>
          <w:color w:val="000000"/>
          <w:sz w:val="28"/>
        </w:rPr>
        <w:t>
      129. Қол жуу үшін ыстық және салқын су өткізілген қол жуатын раквиналар, қол жууға және құрғатуға арналған құралдар орнатылады.</w:t>
      </w:r>
    </w:p>
    <w:bookmarkEnd w:id="143"/>
    <w:bookmarkStart w:name="z146" w:id="144"/>
    <w:p>
      <w:pPr>
        <w:spacing w:after="0"/>
        <w:ind w:left="0"/>
        <w:jc w:val="both"/>
      </w:pPr>
      <w:r>
        <w:rPr>
          <w:rFonts w:ascii="Times New Roman"/>
          <w:b w:val="false"/>
          <w:i w:val="false"/>
          <w:color w:val="000000"/>
          <w:sz w:val="28"/>
        </w:rPr>
        <w:t>
      130. Тамақ ішу қатаң түрде бөлінген жерлерде рұқсат етіледі.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7" w:id="145"/>
    <w:p>
      <w:pPr>
        <w:spacing w:after="0"/>
        <w:ind w:left="0"/>
        <w:jc w:val="left"/>
      </w:pPr>
      <w:r>
        <w:rPr>
          <w:rFonts w:ascii="Times New Roman"/>
          <w:b/>
          <w:i w:val="false"/>
          <w:color w:val="000000"/>
        </w:rPr>
        <w:t xml:space="preserve"> 9-тарау. Объектілердегі медициналық қамтамасыз етуге қойылатын санитариялық-эпидемиологиялық талаптар</w:t>
      </w:r>
    </w:p>
    <w:bookmarkEnd w:id="145"/>
    <w:bookmarkStart w:name="z148" w:id="146"/>
    <w:p>
      <w:pPr>
        <w:spacing w:after="0"/>
        <w:ind w:left="0"/>
        <w:jc w:val="both"/>
      </w:pPr>
      <w:r>
        <w:rPr>
          <w:rFonts w:ascii="Times New Roman"/>
          <w:b w:val="false"/>
          <w:i w:val="false"/>
          <w:color w:val="000000"/>
          <w:sz w:val="28"/>
        </w:rPr>
        <w:t>
      131. Білім беру объектілерінде медициналық қызмет көрсету қамтамасыз етіледі.</w:t>
      </w:r>
    </w:p>
    <w:bookmarkEnd w:id="146"/>
    <w:p>
      <w:pPr>
        <w:spacing w:after="0"/>
        <w:ind w:left="0"/>
        <w:jc w:val="both"/>
      </w:pPr>
      <w:r>
        <w:rPr>
          <w:rFonts w:ascii="Times New Roman"/>
          <w:b w:val="false"/>
          <w:i w:val="false"/>
          <w:color w:val="000000"/>
          <w:sz w:val="28"/>
        </w:rPr>
        <w:t>
      Медицина қызметкері болмаған жағдайда медициналық қызмет көрсетуді медициналық-санитариялық алғашқы көмек ұйымы жүзеге асырады.</w:t>
      </w:r>
    </w:p>
    <w:bookmarkStart w:name="z149" w:id="147"/>
    <w:p>
      <w:pPr>
        <w:spacing w:after="0"/>
        <w:ind w:left="0"/>
        <w:jc w:val="both"/>
      </w:pPr>
      <w:r>
        <w:rPr>
          <w:rFonts w:ascii="Times New Roman"/>
          <w:b w:val="false"/>
          <w:i w:val="false"/>
          <w:color w:val="000000"/>
          <w:sz w:val="28"/>
        </w:rPr>
        <w:t>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bookmarkEnd w:id="147"/>
    <w:bookmarkStart w:name="z150" w:id="148"/>
    <w:p>
      <w:pPr>
        <w:spacing w:after="0"/>
        <w:ind w:left="0"/>
        <w:jc w:val="both"/>
      </w:pPr>
      <w:r>
        <w:rPr>
          <w:rFonts w:ascii="Times New Roman"/>
          <w:b w:val="false"/>
          <w:i w:val="false"/>
          <w:color w:val="000000"/>
          <w:sz w:val="28"/>
        </w:rPr>
        <w:t xml:space="preserve">
      133. Білім беру объектілерінде медициналық пункттегі үй-жайлардың ең аз жиыны медицина қызметкерінің кабинетін және емшара кабинетін қамтиды. </w:t>
      </w:r>
    </w:p>
    <w:bookmarkEnd w:id="148"/>
    <w:p>
      <w:pPr>
        <w:spacing w:after="0"/>
        <w:ind w:left="0"/>
        <w:jc w:val="both"/>
      </w:pPr>
      <w:r>
        <w:rPr>
          <w:rFonts w:ascii="Times New Roman"/>
          <w:b w:val="false"/>
          <w:i w:val="false"/>
          <w:color w:val="000000"/>
          <w:sz w:val="28"/>
        </w:rPr>
        <w:t xml:space="preserve">
      Тұратын орындар ұйымдастырылатын объектілерде, жатақханаларда бірінші қабатта изоляторы бар медициналық пункт көзделеді. </w:t>
      </w:r>
    </w:p>
    <w:bookmarkStart w:name="z151" w:id="149"/>
    <w:p>
      <w:pPr>
        <w:spacing w:after="0"/>
        <w:ind w:left="0"/>
        <w:jc w:val="both"/>
      </w:pPr>
      <w:r>
        <w:rPr>
          <w:rFonts w:ascii="Times New Roman"/>
          <w:b w:val="false"/>
          <w:i w:val="false"/>
          <w:color w:val="000000"/>
          <w:sz w:val="28"/>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bookmarkEnd w:id="149"/>
    <w:bookmarkStart w:name="z152" w:id="150"/>
    <w:p>
      <w:pPr>
        <w:spacing w:after="0"/>
        <w:ind w:left="0"/>
        <w:jc w:val="both"/>
      </w:pPr>
      <w:r>
        <w:rPr>
          <w:rFonts w:ascii="Times New Roman"/>
          <w:b w:val="false"/>
          <w:i w:val="false"/>
          <w:color w:val="000000"/>
          <w:sz w:val="28"/>
        </w:rPr>
        <w:t>
      135. Білім алушылар аз уақыт болатын білім беру ұйымдарында, сондай-ақ мектептен тыс ұйымдарда медициналық кабинет көзделмейді.</w:t>
      </w:r>
    </w:p>
    <w:bookmarkEnd w:id="150"/>
    <w:bookmarkStart w:name="z153" w:id="151"/>
    <w:p>
      <w:pPr>
        <w:spacing w:after="0"/>
        <w:ind w:left="0"/>
        <w:jc w:val="both"/>
      </w:pPr>
      <w:r>
        <w:rPr>
          <w:rFonts w:ascii="Times New Roman"/>
          <w:b w:val="false"/>
          <w:i w:val="false"/>
          <w:color w:val="000000"/>
          <w:sz w:val="28"/>
        </w:rPr>
        <w:t xml:space="preserve">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 </w:t>
      </w:r>
    </w:p>
    <w:bookmarkEnd w:id="151"/>
    <w:bookmarkStart w:name="z154" w:id="152"/>
    <w:p>
      <w:pPr>
        <w:spacing w:after="0"/>
        <w:ind w:left="0"/>
        <w:jc w:val="both"/>
      </w:pPr>
      <w:r>
        <w:rPr>
          <w:rFonts w:ascii="Times New Roman"/>
          <w:b w:val="false"/>
          <w:i w:val="false"/>
          <w:color w:val="000000"/>
          <w:sz w:val="28"/>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Pr>
          <w:rFonts w:ascii="Times New Roman"/>
          <w:b w:val="false"/>
          <w:i w:val="false"/>
          <w:color w:val="000000"/>
          <w:vertAlign w:val="superscript"/>
        </w:rPr>
        <w:t>2</w:t>
      </w:r>
      <w:r>
        <w:rPr>
          <w:rFonts w:ascii="Times New Roman"/>
          <w:b w:val="false"/>
          <w:i w:val="false"/>
          <w:color w:val="000000"/>
          <w:sz w:val="28"/>
        </w:rPr>
        <w:t xml:space="preserve"> болатын бөлме жабдықталады.</w:t>
      </w:r>
    </w:p>
    <w:bookmarkEnd w:id="152"/>
    <w:bookmarkStart w:name="z155" w:id="153"/>
    <w:p>
      <w:pPr>
        <w:spacing w:after="0"/>
        <w:ind w:left="0"/>
        <w:jc w:val="both"/>
      </w:pPr>
      <w:r>
        <w:rPr>
          <w:rFonts w:ascii="Times New Roman"/>
          <w:b w:val="false"/>
          <w:i w:val="false"/>
          <w:color w:val="000000"/>
          <w:sz w:val="28"/>
        </w:rPr>
        <w:t xml:space="preserve">
      138. Медициналық пунктті жарақтандыруға арналған медициналық жабдықтар мен құрал-саймандардың ең аз тізбесі осы Санитариялық қағидаларға </w:t>
      </w:r>
      <w:r>
        <w:rPr>
          <w:rFonts w:ascii="Times New Roman"/>
          <w:b w:val="false"/>
          <w:i w:val="false"/>
          <w:color w:val="000000"/>
          <w:sz w:val="28"/>
        </w:rPr>
        <w:t>10-қосымшада</w:t>
      </w:r>
      <w:r>
        <w:rPr>
          <w:rFonts w:ascii="Times New Roman"/>
          <w:b w:val="false"/>
          <w:i w:val="false"/>
          <w:color w:val="000000"/>
          <w:sz w:val="28"/>
        </w:rPr>
        <w:t xml:space="preserve"> белгіленген.</w:t>
      </w:r>
    </w:p>
    <w:bookmarkEnd w:id="153"/>
    <w:bookmarkStart w:name="z156" w:id="154"/>
    <w:p>
      <w:pPr>
        <w:spacing w:after="0"/>
        <w:ind w:left="0"/>
        <w:jc w:val="both"/>
      </w:pPr>
      <w:r>
        <w:rPr>
          <w:rFonts w:ascii="Times New Roman"/>
          <w:b w:val="false"/>
          <w:i w:val="false"/>
          <w:color w:val="000000"/>
          <w:sz w:val="28"/>
        </w:rPr>
        <w:t>
      139. 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bookmarkEnd w:id="154"/>
    <w:bookmarkStart w:name="z157" w:id="155"/>
    <w:p>
      <w:pPr>
        <w:spacing w:after="0"/>
        <w:ind w:left="0"/>
        <w:jc w:val="both"/>
      </w:pPr>
      <w:r>
        <w:rPr>
          <w:rFonts w:ascii="Times New Roman"/>
          <w:b w:val="false"/>
          <w:i w:val="false"/>
          <w:color w:val="000000"/>
          <w:sz w:val="28"/>
        </w:rPr>
        <w:t>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bookmarkEnd w:id="155"/>
    <w:bookmarkStart w:name="z158" w:id="156"/>
    <w:p>
      <w:pPr>
        <w:spacing w:after="0"/>
        <w:ind w:left="0"/>
        <w:jc w:val="both"/>
      </w:pPr>
      <w:r>
        <w:rPr>
          <w:rFonts w:ascii="Times New Roman"/>
          <w:b w:val="false"/>
          <w:i w:val="false"/>
          <w:color w:val="000000"/>
          <w:sz w:val="28"/>
        </w:rPr>
        <w:t xml:space="preserve">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 </w:t>
      </w:r>
    </w:p>
    <w:bookmarkEnd w:id="156"/>
    <w:bookmarkStart w:name="z159" w:id="157"/>
    <w:p>
      <w:pPr>
        <w:spacing w:after="0"/>
        <w:ind w:left="0"/>
        <w:jc w:val="both"/>
      </w:pPr>
      <w:r>
        <w:rPr>
          <w:rFonts w:ascii="Times New Roman"/>
          <w:b w:val="false"/>
          <w:i w:val="false"/>
          <w:color w:val="000000"/>
          <w:sz w:val="28"/>
        </w:rPr>
        <w:t xml:space="preserve">
      142. Білім беру ұйымдарына түсетін білім алушылар мен тәрбиеленушілер медициналық тексеріп-қараудан өтеді. </w:t>
      </w:r>
    </w:p>
    <w:bookmarkEnd w:id="157"/>
    <w:bookmarkStart w:name="z160" w:id="158"/>
    <w:p>
      <w:pPr>
        <w:spacing w:after="0"/>
        <w:ind w:left="0"/>
        <w:jc w:val="both"/>
      </w:pPr>
      <w:r>
        <w:rPr>
          <w:rFonts w:ascii="Times New Roman"/>
          <w:b w:val="false"/>
          <w:i w:val="false"/>
          <w:color w:val="000000"/>
          <w:sz w:val="28"/>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bookmarkEnd w:id="158"/>
    <w:bookmarkStart w:name="z161" w:id="159"/>
    <w:p>
      <w:pPr>
        <w:spacing w:after="0"/>
        <w:ind w:left="0"/>
        <w:jc w:val="both"/>
      </w:pPr>
      <w:r>
        <w:rPr>
          <w:rFonts w:ascii="Times New Roman"/>
          <w:b w:val="false"/>
          <w:i w:val="false"/>
          <w:color w:val="000000"/>
          <w:sz w:val="28"/>
        </w:rPr>
        <w:t xml:space="preserve">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 </w:t>
      </w:r>
    </w:p>
    <w:bookmarkEnd w:id="159"/>
    <w:bookmarkStart w:name="z162" w:id="160"/>
    <w:p>
      <w:pPr>
        <w:spacing w:after="0"/>
        <w:ind w:left="0"/>
        <w:jc w:val="both"/>
      </w:pPr>
      <w:r>
        <w:rPr>
          <w:rFonts w:ascii="Times New Roman"/>
          <w:b w:val="false"/>
          <w:i w:val="false"/>
          <w:color w:val="000000"/>
          <w:sz w:val="28"/>
        </w:rPr>
        <w:t xml:space="preserve">
      145. 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 </w:t>
      </w:r>
    </w:p>
    <w:bookmarkEnd w:id="160"/>
    <w:bookmarkStart w:name="z163" w:id="161"/>
    <w:p>
      <w:pPr>
        <w:spacing w:after="0"/>
        <w:ind w:left="0"/>
        <w:jc w:val="both"/>
      </w:pPr>
      <w:r>
        <w:rPr>
          <w:rFonts w:ascii="Times New Roman"/>
          <w:b w:val="false"/>
          <w:i w:val="false"/>
          <w:color w:val="000000"/>
          <w:sz w:val="28"/>
        </w:rPr>
        <w:t>
      146. Объектілердің медицина қызметкерлері мен әкімшілігі:</w:t>
      </w:r>
    </w:p>
    <w:bookmarkEnd w:id="161"/>
    <w:p>
      <w:pPr>
        <w:spacing w:after="0"/>
        <w:ind w:left="0"/>
        <w:jc w:val="both"/>
      </w:pPr>
      <w:r>
        <w:rPr>
          <w:rFonts w:ascii="Times New Roman"/>
          <w:b w:val="false"/>
          <w:i w:val="false"/>
          <w:color w:val="000000"/>
          <w:sz w:val="28"/>
        </w:rPr>
        <w:t xml:space="preserve">
      1) объектілердегі қызметкерлердің профилактикалық медициналық тексеріп-қараудан уақтылы өтуін есепке алуды және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pPr>
        <w:spacing w:after="0"/>
        <w:ind w:left="0"/>
        <w:jc w:val="both"/>
      </w:pPr>
      <w:r>
        <w:rPr>
          <w:rFonts w:ascii="Times New Roman"/>
          <w:b w:val="false"/>
          <w:i w:val="false"/>
          <w:color w:val="000000"/>
          <w:sz w:val="28"/>
        </w:rPr>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pPr>
        <w:spacing w:after="0"/>
        <w:ind w:left="0"/>
        <w:jc w:val="both"/>
      </w:pPr>
      <w:r>
        <w:rPr>
          <w:rFonts w:ascii="Times New Roman"/>
          <w:b w:val="false"/>
          <w:i w:val="false"/>
          <w:color w:val="000000"/>
          <w:sz w:val="28"/>
        </w:rPr>
        <w:t>
      3) 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bookmarkStart w:name="z164" w:id="162"/>
    <w:p>
      <w:pPr>
        <w:spacing w:after="0"/>
        <w:ind w:left="0"/>
        <w:jc w:val="both"/>
      </w:pPr>
      <w:r>
        <w:rPr>
          <w:rFonts w:ascii="Times New Roman"/>
          <w:b w:val="false"/>
          <w:i w:val="false"/>
          <w:color w:val="000000"/>
          <w:sz w:val="28"/>
        </w:rPr>
        <w:t>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bookmarkEnd w:id="162"/>
    <w:bookmarkStart w:name="z165" w:id="163"/>
    <w:p>
      <w:pPr>
        <w:spacing w:after="0"/>
        <w:ind w:left="0"/>
        <w:jc w:val="both"/>
      </w:pPr>
      <w:r>
        <w:rPr>
          <w:rFonts w:ascii="Times New Roman"/>
          <w:b w:val="false"/>
          <w:i w:val="false"/>
          <w:color w:val="000000"/>
          <w:sz w:val="28"/>
        </w:rPr>
        <w:t xml:space="preserve">
      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 Білім беру ұйымдарының білім алушылары және тәрбиеленушілеріне медициналық қызмет көрсету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 жүзеге асырылады.</w:t>
      </w:r>
    </w:p>
    <w:bookmarkEnd w:id="163"/>
    <w:bookmarkStart w:name="z166" w:id="164"/>
    <w:p>
      <w:pPr>
        <w:spacing w:after="0"/>
        <w:ind w:left="0"/>
        <w:jc w:val="both"/>
      </w:pPr>
      <w:r>
        <w:rPr>
          <w:rFonts w:ascii="Times New Roman"/>
          <w:b w:val="false"/>
          <w:i w:val="false"/>
          <w:color w:val="000000"/>
          <w:sz w:val="28"/>
        </w:rPr>
        <w:t>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bookmarkEnd w:id="164"/>
    <w:bookmarkStart w:name="z167" w:id="165"/>
    <w:p>
      <w:pPr>
        <w:spacing w:after="0"/>
        <w:ind w:left="0"/>
        <w:jc w:val="both"/>
      </w:pPr>
      <w:r>
        <w:rPr>
          <w:rFonts w:ascii="Times New Roman"/>
          <w:b w:val="false"/>
          <w:i w:val="false"/>
          <w:color w:val="000000"/>
          <w:sz w:val="28"/>
        </w:rPr>
        <w:t xml:space="preserve">
      150. Білім беру объектілерінде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медициналық құжаттама жүргізіледі.</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169" w:id="166"/>
    <w:p>
      <w:pPr>
        <w:spacing w:after="0"/>
        <w:ind w:left="0"/>
        <w:jc w:val="left"/>
      </w:pPr>
      <w:r>
        <w:rPr>
          <w:rFonts w:ascii="Times New Roman"/>
          <w:b/>
          <w:i w:val="false"/>
          <w:color w:val="000000"/>
        </w:rPr>
        <w:t xml:space="preserve"> Зертханалық-аспаптық зерттеулер</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4028"/>
        <w:gridCol w:w="3477"/>
        <w:gridCol w:w="3614"/>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орны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саны (бірлік)</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тәрбиеленушілерге білім беру, тәрбеиелеу, тұру орындарының ұйымдары, барлық түрдегі және типтегі интернат ұйымдары</w:t>
            </w:r>
          </w:p>
        </w:tc>
      </w:tr>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тамақ өнімдерінің (шикізат)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алынатын дайын тағамдардың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және санитариялық-химиялық зерттеулерге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құнарлығы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өңдеу сапасы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шайындылары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құралдарындағы хлордың қалдығын айқындау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қадағалау тәртібінде </w:t>
            </w:r>
            <w:r>
              <w:br/>
            </w: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бактериологиялық тасымалдаушылыққа зерттеп-қарау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көрсеткіштер бойынша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ауаның салыстырмалы ылғалдылығы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 химия кабинеті, спорт залдары, шеберханалар,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желдетудің, шудың тиімділігін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қадағалау тәртібінде </w:t>
            </w:r>
            <w:r>
              <w:br/>
            </w:r>
            <w:r>
              <w:rPr>
                <w:rFonts w:ascii="Times New Roman"/>
                <w:b w:val="false"/>
                <w:i w:val="false"/>
                <w:color w:val="000000"/>
                <w:sz w:val="20"/>
              </w:rPr>
              <w:t>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 ғимаратқа, ас блоктарына (бөлек блокта орналасқан кезде) – судың кіру және шығу орындары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 жүйесінен алынатын су (бактериологиялық және санитариялық-химиялық зерттеулер)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сәйкестігі (сәйкес еместігі) туралы санитариялық-эпидемиологиялық қорытынды берген кезде, ағымдағы санитариялық қадағалау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құдықтар, ұңғымалар, каптаждар және бұлақтар, су тарату крандары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суды пайдаланатын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ауыз су (шөлмектердегі суды қоспағанда)</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 және ванналар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паразитологиялық зерттеуге алынатын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және мультимедиялық сыныптар, кабинеттер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 зертханалар, шеберханалар, өзін-өзі дайындау бөлмесі, оқу залы, медициналық кабинет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сәйкестігі (сәйкес еместігі) туралы санитариялық-эпидемиологиялық қорытынды берген кезде, ағымдағы қадағалау тәртібінде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немесе автономды, электрсіз жылытылатын үй-жайлар, медициналық кабинеттер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ортасын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алаңдарындағы құмды алаңқай</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 мамырдан бастап қыркүйекке дейінгі кезеңде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тауарларының ассортиментін сатып алуды жүзеге асыратын білім беру ұйымдары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171" w:id="167"/>
    <w:p>
      <w:pPr>
        <w:spacing w:after="0"/>
        <w:ind w:left="0"/>
        <w:jc w:val="left"/>
      </w:pPr>
      <w:r>
        <w:rPr>
          <w:rFonts w:ascii="Times New Roman"/>
          <w:b/>
          <w:i w:val="false"/>
          <w:color w:val="000000"/>
        </w:rPr>
        <w:t xml:space="preserve"> Жалпы білім беретін және арнайы білім беру ұйымдары топтарының (сыныптарының) толықтырылуы Жалпы білім беретін ұйымдар сыныптарының толықтырылуы</w:t>
      </w:r>
    </w:p>
    <w:bookmarkEnd w:id="167"/>
    <w:p>
      <w:pPr>
        <w:spacing w:after="0"/>
        <w:ind w:left="0"/>
        <w:jc w:val="both"/>
      </w:pPr>
      <w:r>
        <w:rPr>
          <w:rFonts w:ascii="Times New Roman"/>
          <w:b w:val="false"/>
          <w:i w:val="false"/>
          <w:color w:val="000000"/>
          <w:sz w:val="28"/>
        </w:rPr>
        <w:t xml:space="preserve">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1836"/>
        <w:gridCol w:w="5164"/>
        <w:gridCol w:w="4278"/>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(сыныптар)</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алды дайындық топтары (сыныптары)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 (алты) жастан алты (жеті) жасқа дейін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ұйымдарының сыныптары</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 жастан 18 жасқа дейін </w:t>
            </w:r>
            <w:r>
              <w:br/>
            </w:r>
            <w:r>
              <w:rPr>
                <w:rFonts w:ascii="Times New Roman"/>
                <w:b w:val="false"/>
                <w:i w:val="false"/>
                <w:color w:val="000000"/>
                <w:sz w:val="20"/>
              </w:rPr>
              <w:t xml:space="preserve">
(1 – 11 (12)-сыныптар)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жинақталған мектептердегі сыныптар</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жастан 18 жасқа дейін </w:t>
            </w:r>
            <w:r>
              <w:br/>
            </w:r>
            <w:r>
              <w:rPr>
                <w:rFonts w:ascii="Times New Roman"/>
                <w:b w:val="false"/>
                <w:i w:val="false"/>
                <w:color w:val="000000"/>
                <w:sz w:val="20"/>
              </w:rPr>
              <w:t>
(1 – 11 (12)-сыныптар)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5-10-нан 25 –ке дейін</w:t>
            </w:r>
          </w:p>
        </w:tc>
      </w:tr>
    </w:tbl>
    <w:bookmarkStart w:name="z172" w:id="168"/>
    <w:p>
      <w:pPr>
        <w:spacing w:after="0"/>
        <w:ind w:left="0"/>
        <w:jc w:val="left"/>
      </w:pPr>
      <w:r>
        <w:rPr>
          <w:rFonts w:ascii="Times New Roman"/>
          <w:b/>
          <w:i w:val="false"/>
          <w:color w:val="000000"/>
        </w:rPr>
        <w:t xml:space="preserve"> Арнайы білім беру ұйымдарында сыныптарды, тәрбиелеу топтарын, ұзартылған күн топтарын толықтыру</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2"/>
        <w:gridCol w:w="5878"/>
      </w:tblGrid>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арнайы білім беру ұйымдары</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Сыныптағы (топтағы) балалар саны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қатты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дыбыстарды айта алмау фонетикалық-фонематикалық дамымаған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естімейтін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еститін және кейіннен саңырау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көрмейтін, кейіннен соқыр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амблиопия және қылилық</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ақыл-ой кемістігі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ақыл-ой кемістігі</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ақыл-ой кемістігі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тежелген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кемістігі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эмоциялық-ерік бұзылыстары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73" w:id="169"/>
    <w:p>
      <w:pPr>
        <w:spacing w:after="0"/>
        <w:ind w:left="0"/>
        <w:jc w:val="both"/>
      </w:pPr>
      <w:r>
        <w:rPr>
          <w:rFonts w:ascii="Times New Roman"/>
          <w:b w:val="false"/>
          <w:i w:val="false"/>
          <w:color w:val="000000"/>
          <w:sz w:val="28"/>
        </w:rPr>
        <w:t xml:space="preserve">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 </w:t>
      </w:r>
    </w:p>
    <w:bookmarkEnd w:id="169"/>
    <w:p>
      <w:pPr>
        <w:spacing w:after="0"/>
        <w:ind w:left="0"/>
        <w:jc w:val="both"/>
      </w:pPr>
      <w:r>
        <w:rPr>
          <w:rFonts w:ascii="Times New Roman"/>
          <w:b w:val="false"/>
          <w:i w:val="false"/>
          <w:color w:val="000000"/>
          <w:sz w:val="28"/>
        </w:rPr>
        <w:t>
      2. Дене бітімінің кемістігі және ақыл-ой кемістігі бар балалар топтарының саны (арнайы топ) 4 – 6-ны құрауы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175" w:id="170"/>
    <w:p>
      <w:pPr>
        <w:spacing w:after="0"/>
        <w:ind w:left="0"/>
        <w:jc w:val="left"/>
      </w:pPr>
      <w:r>
        <w:rPr>
          <w:rFonts w:ascii="Times New Roman"/>
          <w:b/>
          <w:i w:val="false"/>
          <w:color w:val="000000"/>
        </w:rPr>
        <w:t xml:space="preserve"> Жалпы білім беретін ұйымдардағы апталық оқу жүктемесі </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1210"/>
        <w:gridCol w:w="787"/>
        <w:gridCol w:w="787"/>
        <w:gridCol w:w="787"/>
        <w:gridCol w:w="787"/>
        <w:gridCol w:w="787"/>
        <w:gridCol w:w="787"/>
        <w:gridCol w:w="787"/>
        <w:gridCol w:w="787"/>
        <w:gridCol w:w="787"/>
        <w:gridCol w:w="787"/>
        <w:gridCol w:w="788"/>
      </w:tblGrid>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сағатпен, аптасына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оқу жүктемесi</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факультативтер, таңдау бойынша курстар (жоғарғы сыныптарда бейійімдеу пәндері, қолданбалы курстар)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белсенді қозғалыс сипатындағы сабақтар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оқу жүктемесi</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177" w:id="171"/>
    <w:p>
      <w:pPr>
        <w:spacing w:after="0"/>
        <w:ind w:left="0"/>
        <w:jc w:val="left"/>
      </w:pPr>
      <w:r>
        <w:rPr>
          <w:rFonts w:ascii="Times New Roman"/>
          <w:b/>
          <w:i w:val="false"/>
          <w:color w:val="000000"/>
        </w:rPr>
        <w:t xml:space="preserve"> Қиындығы бойынша пәндердi саралау кестесi </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7718"/>
        <w:gridCol w:w="2292"/>
      </w:tblGrid>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орыс тiлi (қазақ тiлiнде оқытатын мектептер үшiн), </w:t>
            </w:r>
            <w:r>
              <w:br/>
            </w:r>
            <w:r>
              <w:rPr>
                <w:rFonts w:ascii="Times New Roman"/>
                <w:b w:val="false"/>
                <w:i w:val="false"/>
                <w:color w:val="000000"/>
                <w:sz w:val="20"/>
              </w:rPr>
              <w:t>
Математика, қазақ тiлi (қазақ тiлiнде оқытпайтын мектептер үшiн)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тiлi, пәндерді шет тiлiнде оқу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химия, информатика, биология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Адам. Қоғам. Құқық.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әдебиет (қазақ тiлiнде оқытатын мектептер үшiн)</w:t>
            </w:r>
            <w:r>
              <w:br/>
            </w:r>
            <w:r>
              <w:rPr>
                <w:rFonts w:ascii="Times New Roman"/>
                <w:b w:val="false"/>
                <w:i w:val="false"/>
                <w:color w:val="000000"/>
                <w:sz w:val="20"/>
              </w:rPr>
              <w:t>
Орыс тiлi, әдебиет (қазақ тiлiнде оқытпайтын мектептер үшiн)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география, өзін-өзі тану, АӘД</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технология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сабағы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179" w:id="172"/>
    <w:p>
      <w:pPr>
        <w:spacing w:after="0"/>
        <w:ind w:left="0"/>
        <w:jc w:val="left"/>
      </w:pPr>
      <w:r>
        <w:rPr>
          <w:rFonts w:ascii="Times New Roman"/>
          <w:b/>
          <w:i w:val="false"/>
          <w:color w:val="000000"/>
        </w:rPr>
        <w:t xml:space="preserve"> Оқу жиһазының өлшемдерi</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491"/>
        <w:gridCol w:w="4709"/>
        <w:gridCol w:w="2875"/>
        <w:gridCol w:w="2439"/>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Жиhаздың нөмiрлерi</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бойының тобы (миллиметрмен)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 қараған үстел жиегiнiң еденнен биiктiгi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Орындықтың алдыңғы жиегiнiң еденнен биiктiгi</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1150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 1300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 1450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 1600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 1750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1750-ден жоғары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181" w:id="173"/>
    <w:p>
      <w:pPr>
        <w:spacing w:after="0"/>
        <w:ind w:left="0"/>
        <w:jc w:val="left"/>
      </w:pPr>
      <w:r>
        <w:rPr>
          <w:rFonts w:ascii="Times New Roman"/>
          <w:b/>
          <w:i w:val="false"/>
          <w:color w:val="000000"/>
        </w:rPr>
        <w:t xml:space="preserve"> Объектілердің оқу және тұрғын корпустарындағы санитариялық аспаптарға қажеттілік </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999"/>
        <w:gridCol w:w="1994"/>
        <w:gridCol w:w="5631"/>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аспаптардың</w:t>
            </w:r>
            <w:r>
              <w:br/>
            </w:r>
            <w:r>
              <w:rPr>
                <w:rFonts w:ascii="Times New Roman"/>
                <w:b w:val="false"/>
                <w:i w:val="false"/>
                <w:color w:val="000000"/>
                <w:sz w:val="20"/>
              </w:rPr>
              <w:t>
есепті саны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 дәретханалары және қолжуғыштары: </w:t>
            </w:r>
            <w:r>
              <w:br/>
            </w:r>
            <w:r>
              <w:rPr>
                <w:rFonts w:ascii="Times New Roman"/>
                <w:b w:val="false"/>
                <w:i w:val="false"/>
                <w:color w:val="000000"/>
                <w:sz w:val="20"/>
              </w:rPr>
              <w:t>
қыздарға</w:t>
            </w:r>
            <w:r>
              <w:br/>
            </w:r>
            <w:r>
              <w:rPr>
                <w:rFonts w:ascii="Times New Roman"/>
                <w:b w:val="false"/>
                <w:i w:val="false"/>
                <w:color w:val="000000"/>
                <w:sz w:val="20"/>
              </w:rPr>
              <w:t>
ұлдарға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қызға 1 унитаз,</w:t>
            </w:r>
            <w:r>
              <w:br/>
            </w:r>
            <w:r>
              <w:rPr>
                <w:rFonts w:ascii="Times New Roman"/>
                <w:b w:val="false"/>
                <w:i w:val="false"/>
                <w:color w:val="000000"/>
                <w:sz w:val="20"/>
              </w:rPr>
              <w:t>
30 қызға 1 қолжуғыш</w:t>
            </w:r>
            <w:r>
              <w:br/>
            </w:r>
            <w:r>
              <w:rPr>
                <w:rFonts w:ascii="Times New Roman"/>
                <w:b w:val="false"/>
                <w:i w:val="false"/>
                <w:color w:val="000000"/>
                <w:sz w:val="20"/>
              </w:rPr>
              <w:t>
30 ұлға 1 унитаз, 40 ұлға 0,5 писсуар лотогы,</w:t>
            </w:r>
            <w:r>
              <w:br/>
            </w:r>
            <w:r>
              <w:rPr>
                <w:rFonts w:ascii="Times New Roman"/>
                <w:b w:val="false"/>
                <w:i w:val="false"/>
                <w:color w:val="000000"/>
                <w:sz w:val="20"/>
              </w:rPr>
              <w:t>
30 ұлға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дәретханалары және қолжуғыштары (жеке)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Әйелдердiң жеке гигиена кабинеті (персоналға арналған)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гигиеналық себезгі,</w:t>
            </w:r>
            <w:r>
              <w:br/>
            </w:r>
            <w:r>
              <w:rPr>
                <w:rFonts w:ascii="Times New Roman"/>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мектеп үй-жайлары блогындағы акті залы – дәрісханасы жанындағы дәретханалар және қолжуғыштар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 (әйелдер және ерлер)</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орындық залға 1 унитаз және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залдардың киім шешетін орындары жанындағы дәретханалар және себезгілер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шешетін бөлме</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 2 себезгі торы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Асханадағы персоналға арналған дәретханалар және себезгiлер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санторап және 1 себезгі кабинасы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 1 себезгі торы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жеке гигиена кабинасы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гигиеналық себезгi, 1 унитаз, бiр кабинаға 1 қолжуғыш, 70 қызға бiр кабина</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кабинеттегі персоналға арналған дәретханалар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санторап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ішетін залдар жанындағы қолжуғыштар:</w:t>
            </w:r>
            <w:r>
              <w:br/>
            </w:r>
            <w:r>
              <w:rPr>
                <w:rFonts w:ascii="Times New Roman"/>
                <w:b w:val="false"/>
                <w:i w:val="false"/>
                <w:color w:val="000000"/>
                <w:sz w:val="20"/>
              </w:rPr>
              <w:t>
соқыр және нашар көретіндерге арналған мектеп-интернаттарда</w:t>
            </w:r>
            <w:r>
              <w:br/>
            </w:r>
            <w:r>
              <w:rPr>
                <w:rFonts w:ascii="Times New Roman"/>
                <w:b w:val="false"/>
                <w:i w:val="false"/>
                <w:color w:val="000000"/>
                <w:sz w:val="20"/>
              </w:rPr>
              <w:t>
ақыл-ой кемістігі бар балаларға арналған мектеп-интернаттарда</w:t>
            </w:r>
            <w:r>
              <w:br/>
            </w:r>
            <w:r>
              <w:rPr>
                <w:rFonts w:ascii="Times New Roman"/>
                <w:b w:val="false"/>
                <w:i w:val="false"/>
                <w:color w:val="000000"/>
                <w:sz w:val="20"/>
              </w:rPr>
              <w:t>
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орынға 1 қолжуғыш</w:t>
            </w:r>
            <w:r>
              <w:br/>
            </w:r>
            <w:r>
              <w:rPr>
                <w:rFonts w:ascii="Times New Roman"/>
                <w:b w:val="false"/>
                <w:i w:val="false"/>
                <w:color w:val="000000"/>
                <w:sz w:val="20"/>
              </w:rPr>
              <w:t>
15 орынға 1 қолжуғыш</w:t>
            </w:r>
            <w:r>
              <w:br/>
            </w:r>
            <w:r>
              <w:rPr>
                <w:rFonts w:ascii="Times New Roman"/>
                <w:b w:val="false"/>
                <w:i w:val="false"/>
                <w:color w:val="000000"/>
                <w:sz w:val="20"/>
              </w:rPr>
              <w:t>
20 орынға 1 қолжуғыш</w:t>
            </w:r>
          </w:p>
        </w:tc>
      </w:tr>
    </w:tbl>
    <w:bookmarkStart w:name="z182" w:id="174"/>
    <w:p>
      <w:pPr>
        <w:spacing w:after="0"/>
        <w:ind w:left="0"/>
        <w:jc w:val="left"/>
      </w:pPr>
      <w:r>
        <w:rPr>
          <w:rFonts w:ascii="Times New Roman"/>
          <w:b/>
          <w:i w:val="false"/>
          <w:color w:val="000000"/>
        </w:rPr>
        <w:t xml:space="preserve"> Мектептен тыс ұйымдар үшін санитариялық аспаптарға қажеттілік</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661"/>
        <w:gridCol w:w="1829"/>
        <w:gridCol w:w="6813"/>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аспаптардың есепті саны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дәретханалары:</w:t>
            </w:r>
            <w:r>
              <w:br/>
            </w:r>
            <w:r>
              <w:rPr>
                <w:rFonts w:ascii="Times New Roman"/>
                <w:b w:val="false"/>
                <w:i w:val="false"/>
                <w:color w:val="000000"/>
                <w:sz w:val="20"/>
              </w:rPr>
              <w:t>
қыздарға</w:t>
            </w:r>
            <w:r>
              <w:br/>
            </w:r>
            <w:r>
              <w:rPr>
                <w:rFonts w:ascii="Times New Roman"/>
                <w:b w:val="false"/>
                <w:i w:val="false"/>
                <w:color w:val="000000"/>
                <w:sz w:val="20"/>
              </w:rPr>
              <w:t>
ұлдарға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қызға 1 унитаз, 30 қызға 1 қолжуғыш</w:t>
            </w:r>
            <w:r>
              <w:br/>
            </w:r>
            <w:r>
              <w:rPr>
                <w:rFonts w:ascii="Times New Roman"/>
                <w:b w:val="false"/>
                <w:i w:val="false"/>
                <w:color w:val="000000"/>
                <w:sz w:val="20"/>
              </w:rPr>
              <w:t>
30 ұлға 1 унитаз, 0,5 писсуар лотогы және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дәретханалары және қолжуғыштары (жеке)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залдардың киім шешетін бөлмелері жанындағы дәретханалар және себезгілер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шешетін бөлме</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r>
              <w:br/>
            </w:r>
            <w:r>
              <w:rPr>
                <w:rFonts w:ascii="Times New Roman"/>
                <w:b w:val="false"/>
                <w:i w:val="false"/>
                <w:color w:val="000000"/>
                <w:sz w:val="20"/>
              </w:rPr>
              <w:t>
2 себезгі торы</w:t>
            </w:r>
          </w:p>
        </w:tc>
      </w:tr>
    </w:tbl>
    <w:bookmarkStart w:name="z183" w:id="175"/>
    <w:p>
      <w:pPr>
        <w:spacing w:after="0"/>
        <w:ind w:left="0"/>
        <w:jc w:val="left"/>
      </w:pPr>
      <w:r>
        <w:rPr>
          <w:rFonts w:ascii="Times New Roman"/>
          <w:b/>
          <w:i w:val="false"/>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1798"/>
        <w:gridCol w:w="8312"/>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 саны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қызға 1 унитаз</w:t>
            </w:r>
            <w:r>
              <w:br/>
            </w:r>
            <w:r>
              <w:rPr>
                <w:rFonts w:ascii="Times New Roman"/>
                <w:b w:val="false"/>
                <w:i w:val="false"/>
                <w:color w:val="000000"/>
                <w:sz w:val="20"/>
              </w:rPr>
              <w:t>
4 қызға 1 қолжуғыш</w:t>
            </w:r>
            <w:r>
              <w:br/>
            </w:r>
            <w:r>
              <w:rPr>
                <w:rFonts w:ascii="Times New Roman"/>
                <w:b w:val="false"/>
                <w:i w:val="false"/>
                <w:color w:val="000000"/>
                <w:sz w:val="20"/>
              </w:rPr>
              <w:t>
10 қызға 1 аяқ ваннасы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ұлға 1 унитаз</w:t>
            </w:r>
            <w:r>
              <w:br/>
            </w:r>
            <w:r>
              <w:rPr>
                <w:rFonts w:ascii="Times New Roman"/>
                <w:b w:val="false"/>
                <w:i w:val="false"/>
                <w:color w:val="000000"/>
                <w:sz w:val="20"/>
              </w:rPr>
              <w:t xml:space="preserve">
5 ұлға 1 писсуар </w:t>
            </w:r>
            <w:r>
              <w:br/>
            </w:r>
            <w:r>
              <w:rPr>
                <w:rFonts w:ascii="Times New Roman"/>
                <w:b w:val="false"/>
                <w:i w:val="false"/>
                <w:color w:val="000000"/>
                <w:sz w:val="20"/>
              </w:rPr>
              <w:t>
4 ұлға 1 қолжуғыш</w:t>
            </w:r>
            <w:r>
              <w:br/>
            </w:r>
            <w:r>
              <w:rPr>
                <w:rFonts w:ascii="Times New Roman"/>
                <w:b w:val="false"/>
                <w:i w:val="false"/>
                <w:color w:val="000000"/>
                <w:sz w:val="20"/>
              </w:rPr>
              <w:t xml:space="preserve">
10 ұлға 1 аяқ ваннасы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жеке гигиена кабиналары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қызға 2 кабина:</w:t>
            </w:r>
            <w:r>
              <w:br/>
            </w:r>
            <w:r>
              <w:rPr>
                <w:rFonts w:ascii="Times New Roman"/>
                <w:b w:val="false"/>
                <w:i w:val="false"/>
                <w:color w:val="000000"/>
                <w:sz w:val="20"/>
              </w:rPr>
              <w:t>
1 гигиеналық себезгі</w:t>
            </w:r>
            <w:r>
              <w:br/>
            </w:r>
            <w:r>
              <w:rPr>
                <w:rFonts w:ascii="Times New Roman"/>
                <w:b w:val="false"/>
                <w:i w:val="false"/>
                <w:color w:val="000000"/>
                <w:sz w:val="20"/>
              </w:rPr>
              <w:t>
1 унитаз</w:t>
            </w:r>
            <w:r>
              <w:br/>
            </w:r>
            <w:r>
              <w:rPr>
                <w:rFonts w:ascii="Times New Roman"/>
                <w:b w:val="false"/>
                <w:i w:val="false"/>
                <w:color w:val="000000"/>
                <w:sz w:val="20"/>
              </w:rPr>
              <w:t>
1 қолжуғыш (биде немесе иілгіш шлангі және тұғырық)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кабиналар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жатын орынға 1 себезгі торы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жатын орынға 1 ванна</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шешетін орын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себезгі торына 2 орын (бір орынға ұзындығы 0,5 м орындық)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бөлмесіндегі және ваннадағы дәретханалар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w:t>
            </w:r>
            <w:r>
              <w:br/>
            </w:r>
            <w:r>
              <w:rPr>
                <w:rFonts w:ascii="Times New Roman"/>
                <w:b w:val="false"/>
                <w:i w:val="false"/>
                <w:color w:val="000000"/>
                <w:sz w:val="20"/>
              </w:rPr>
              <w:t>
дәретхана жанындағы шлюзде 1 қолжуғыш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185" w:id="176"/>
    <w:p>
      <w:pPr>
        <w:spacing w:after="0"/>
        <w:ind w:left="0"/>
        <w:jc w:val="left"/>
      </w:pPr>
      <w:r>
        <w:rPr>
          <w:rFonts w:ascii="Times New Roman"/>
          <w:b/>
          <w:i w:val="false"/>
          <w:color w:val="000000"/>
        </w:rPr>
        <w:t xml:space="preserve"> Жасқа байланысты граммен тағам порцияларының ұсынылатын массасы</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4535"/>
        <w:gridCol w:w="4536"/>
      </w:tblGrid>
      <w:tr>
        <w:trPr>
          <w:trHeight w:val="30" w:hRule="atLeast"/>
        </w:trPr>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тағам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6 - 11 жас</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жас</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котлет, балық, құс еті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жұмыртқа, сүзбе, ет тағамы және ботқа</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187" w:id="177"/>
    <w:p>
      <w:pPr>
        <w:spacing w:after="0"/>
        <w:ind w:left="0"/>
        <w:jc w:val="left"/>
      </w:pPr>
      <w:r>
        <w:rPr>
          <w:rFonts w:ascii="Times New Roman"/>
          <w:b/>
          <w:i w:val="false"/>
          <w:color w:val="000000"/>
        </w:rPr>
        <w:t xml:space="preserve"> Тамақ өнімдерін ауыстыру</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2802"/>
        <w:gridCol w:w="4786"/>
        <w:gridCol w:w="2804"/>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Ауыстыруға жататын өнім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Граммен салмағы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өнім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Граммен салмағы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бар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жоқ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жылқы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субөнімдер:</w:t>
            </w:r>
            <w:r>
              <w:br/>
            </w:r>
            <w:r>
              <w:rPr>
                <w:rFonts w:ascii="Times New Roman"/>
                <w:b w:val="false"/>
                <w:i w:val="false"/>
                <w:color w:val="000000"/>
                <w:sz w:val="20"/>
              </w:rPr>
              <w:t>
бауыр, бүйрек, жүрек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алынбаған сүт</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айран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қойылтылған стерилденген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сары майы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алынған балық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майшабақ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шырыны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алма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189" w:id="178"/>
    <w:p>
      <w:pPr>
        <w:spacing w:after="0"/>
        <w:ind w:left="0"/>
        <w:jc w:val="left"/>
      </w:pPr>
      <w:r>
        <w:rPr>
          <w:rFonts w:ascii="Times New Roman"/>
          <w:b/>
          <w:i w:val="false"/>
          <w:color w:val="000000"/>
        </w:rPr>
        <w:t xml:space="preserve"> Тез бұзылатын тамақ өнімдері мен жартылай фабрикаттардың бракераж журналы </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541"/>
        <w:gridCol w:w="2646"/>
        <w:gridCol w:w="1794"/>
        <w:gridCol w:w="1494"/>
        <w:gridCol w:w="2246"/>
        <w:gridCol w:w="541"/>
        <w:gridCol w:w="1244"/>
      </w:tblGrid>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өнімдерінің келіп түскен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шикізаты мен тамақ өнімдерінің саны (килограммен, литрмен, данамен)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шикізаты мен тамақ өнімдерін органолептикалық бағалау нәтижелері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 өткізудің соңғы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бойынша азық-түлік шикізаты мен тамақ өнімдерін іс жүзінде өткізу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(бар болса)*</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79"/>
    <w:p>
      <w:pPr>
        <w:spacing w:after="0"/>
        <w:ind w:left="0"/>
        <w:jc w:val="both"/>
      </w:pPr>
      <w:r>
        <w:rPr>
          <w:rFonts w:ascii="Times New Roman"/>
          <w:b w:val="false"/>
          <w:i w:val="false"/>
          <w:color w:val="000000"/>
          <w:sz w:val="28"/>
        </w:rPr>
        <w:t>
      Ескертпе : * Өнімдерді есептен шығару, кері қайтару фактілері және басқалар көрсетіледі.</w:t>
      </w:r>
    </w:p>
    <w:bookmarkEnd w:id="179"/>
    <w:bookmarkStart w:name="z191" w:id="180"/>
    <w:p>
      <w:pPr>
        <w:spacing w:after="0"/>
        <w:ind w:left="0"/>
        <w:jc w:val="left"/>
      </w:pPr>
      <w:r>
        <w:rPr>
          <w:rFonts w:ascii="Times New Roman"/>
          <w:b/>
          <w:i w:val="false"/>
          <w:color w:val="000000"/>
        </w:rPr>
        <w:t xml:space="preserve"> "С – витаминдеу" журналы</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1265"/>
        <w:gridCol w:w="2240"/>
        <w:gridCol w:w="4314"/>
        <w:gridCol w:w="1754"/>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дайындау күні және сағаты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атауы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витаминнің жалпы саны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порциядағы "С" витаминінің мөлшері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181"/>
    <w:p>
      <w:pPr>
        <w:spacing w:after="0"/>
        <w:ind w:left="0"/>
        <w:jc w:val="left"/>
      </w:pPr>
      <w:r>
        <w:rPr>
          <w:rFonts w:ascii="Times New Roman"/>
          <w:b/>
          <w:i w:val="false"/>
          <w:color w:val="000000"/>
        </w:rPr>
        <w:t xml:space="preserve"> Тағамдардың және аспаздық өнімдердің сапасын органолептикалық бағалау журналы</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062"/>
        <w:gridCol w:w="2201"/>
        <w:gridCol w:w="1376"/>
        <w:gridCol w:w="3020"/>
        <w:gridCol w:w="2326"/>
        <w:gridCol w:w="684"/>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және аспаздық өнімдерді дайындау күні және сағаты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және аспаздық өнімнің атауы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және аспаздық өнімнің дайындық дәрежесін қоса алғанда, органолептикалық бағалау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рұқсат ету (уақыты)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(Т.А.Ә.) (бар болса, лауазымы)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 жүргізген адамның Т.А.Ә. (бар болса)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182"/>
    <w:p>
      <w:pPr>
        <w:spacing w:after="0"/>
        <w:ind w:left="0"/>
        <w:jc w:val="both"/>
      </w:pPr>
      <w:r>
        <w:rPr>
          <w:rFonts w:ascii="Times New Roman"/>
          <w:b w:val="false"/>
          <w:i w:val="false"/>
          <w:color w:val="000000"/>
          <w:sz w:val="28"/>
        </w:rPr>
        <w:t>
      Ескертпе: 7-бағанда дайын өнімді өткізуге тыйым салу фактілері көрсетіледі.</w:t>
      </w:r>
    </w:p>
    <w:bookmarkEnd w:id="182"/>
    <w:bookmarkStart w:name="z194" w:id="183"/>
    <w:p>
      <w:pPr>
        <w:spacing w:after="0"/>
        <w:ind w:left="0"/>
        <w:jc w:val="left"/>
      </w:pPr>
      <w:r>
        <w:rPr>
          <w:rFonts w:ascii="Times New Roman"/>
          <w:b/>
          <w:i w:val="false"/>
          <w:color w:val="000000"/>
        </w:rPr>
        <w:t xml:space="preserve"> Ас блогы жұмыскерлерін тексеріп-қарау нәтижелері</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1580"/>
        <w:gridCol w:w="505"/>
        <w:gridCol w:w="784"/>
        <w:gridCol w:w="505"/>
        <w:gridCol w:w="505"/>
        <w:gridCol w:w="505"/>
        <w:gridCol w:w="505"/>
        <w:gridCol w:w="505"/>
        <w:gridCol w:w="784"/>
        <w:gridCol w:w="784"/>
        <w:gridCol w:w="784"/>
        <w:gridCol w:w="784"/>
        <w:gridCol w:w="784"/>
        <w:gridCol w:w="784"/>
        <w:gridCol w:w="1346"/>
        <w:gridCol w:w="111"/>
        <w:gridCol w:w="111"/>
        <w:gridCol w:w="112"/>
      </w:tblGrid>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84"/>
    <w:p>
      <w:pPr>
        <w:spacing w:after="0"/>
        <w:ind w:left="0"/>
        <w:jc w:val="both"/>
      </w:pPr>
      <w:r>
        <w:rPr>
          <w:rFonts w:ascii="Times New Roman"/>
          <w:b w:val="false"/>
          <w:i w:val="false"/>
          <w:color w:val="000000"/>
          <w:sz w:val="28"/>
        </w:rPr>
        <w:t xml:space="preserve">
      Ескертпе: *дені сау, ауру, жұмыстан шеттетілді, санация жүргізілді, еңбек демалысы, демалыс </w:t>
      </w:r>
    </w:p>
    <w:bookmarkEnd w:id="184"/>
    <w:bookmarkStart w:name="z196" w:id="185"/>
    <w:p>
      <w:pPr>
        <w:spacing w:after="0"/>
        <w:ind w:left="0"/>
        <w:jc w:val="left"/>
      </w:pPr>
      <w:r>
        <w:rPr>
          <w:rFonts w:ascii="Times New Roman"/>
          <w:b/>
          <w:i w:val="false"/>
          <w:color w:val="000000"/>
        </w:rPr>
        <w:t xml:space="preserve"> _________ жылғы ___ айына тамақ өнімдері нормаларының орындалуын бақылау тізімдемесі </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4"/>
        <w:gridCol w:w="1212"/>
        <w:gridCol w:w="583"/>
        <w:gridCol w:w="583"/>
        <w:gridCol w:w="583"/>
        <w:gridCol w:w="748"/>
        <w:gridCol w:w="912"/>
        <w:gridCol w:w="2648"/>
        <w:gridCol w:w="1213"/>
        <w:gridCol w:w="2651"/>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атауы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бір адамға граммен алғандығы г</w:t>
            </w:r>
            <w:r>
              <w:br/>
            </w:r>
            <w:r>
              <w:rPr>
                <w:rFonts w:ascii="Times New Roman"/>
                <w:b w:val="false"/>
                <w:i w:val="false"/>
                <w:color w:val="000000"/>
                <w:sz w:val="20"/>
              </w:rPr>
              <w:t>
(брутто) нормасы*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күндер бойынша (барлығы) бруттода, г. алғанда іс жүзінде өнім берілді / тамақтанатындар саны</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күнде 1 адамға бруттомен алғанда барлығы тамақ өнімі берілді</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алғанда 1 адамға күніне</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 нормадан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86"/>
    <w:p>
      <w:pPr>
        <w:spacing w:after="0"/>
        <w:ind w:left="0"/>
        <w:jc w:val="both"/>
      </w:pPr>
      <w:r>
        <w:rPr>
          <w:rFonts w:ascii="Times New Roman"/>
          <w:b w:val="false"/>
          <w:i w:val="false"/>
          <w:color w:val="000000"/>
          <w:sz w:val="28"/>
        </w:rPr>
        <w:t>
      Ескертпе: _______________________________________________________</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199" w:id="187"/>
    <w:p>
      <w:pPr>
        <w:spacing w:after="0"/>
        <w:ind w:left="0"/>
        <w:jc w:val="left"/>
      </w:pPr>
      <w:r>
        <w:rPr>
          <w:rFonts w:ascii="Times New Roman"/>
          <w:b/>
          <w:i w:val="false"/>
          <w:color w:val="000000"/>
        </w:rPr>
        <w:t xml:space="preserve"> Медициналық пунктті жарақтандыруға арналған медициналық жабдықтар мен құрал-саймандардың ең аз тізбесі </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7324"/>
        <w:gridCol w:w="3291"/>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 мен құрал-саймандардың атауы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Керме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қақпағы бар медициналық шағын үстел</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(вакциналарға және дәрі-дәрмектерге арналған)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таразы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 өлшегіш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Вакциналарды тасымалдауға арналған термоконтейнер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жуатын раковина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Педальды қақпағы бар шелек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қалдықтарын жоюға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Қалпақтар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жаймалар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қағаз сүлгілер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арналған қоңыр түсті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бетперделер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Жинау мүкәммалы: шелек, швабра, шүберек, шүберектерді сақтауға арналған сыйымдылықтар, қолғаптар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жиынына қарай есептеледі</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қор</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 (журналдар, дәптерлер, желім, қаламсап, қағазтескі, степлер, корректор, папкалар және т.б.)</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Кішкентай бикс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бұрау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5,0</w:t>
            </w:r>
            <w:r>
              <w:br/>
            </w:r>
            <w:r>
              <w:rPr>
                <w:rFonts w:ascii="Times New Roman"/>
                <w:b w:val="false"/>
                <w:i w:val="false"/>
                <w:color w:val="000000"/>
                <w:sz w:val="20"/>
              </w:rPr>
              <w:t>
10,0 инелері бар шрицтер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r>
              <w:br/>
            </w:r>
            <w:r>
              <w:rPr>
                <w:rFonts w:ascii="Times New Roman"/>
                <w:b w:val="false"/>
                <w:i w:val="false"/>
                <w:color w:val="000000"/>
                <w:sz w:val="20"/>
              </w:rPr>
              <w:t>
10 дана</w:t>
            </w:r>
            <w:r>
              <w:br/>
            </w: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жылытқы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қалақша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иммобилизациялауға арналған шиналар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Кілемше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Сантиметрлік лента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Көздің көргіштігін анықтауға арналған кестелер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Дозаторлы сұйық сабын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201" w:id="188"/>
    <w:p>
      <w:pPr>
        <w:spacing w:after="0"/>
        <w:ind w:left="0"/>
        <w:jc w:val="left"/>
      </w:pPr>
      <w:r>
        <w:rPr>
          <w:rFonts w:ascii="Times New Roman"/>
          <w:b/>
          <w:i w:val="false"/>
          <w:color w:val="000000"/>
        </w:rPr>
        <w:t xml:space="preserve"> Объектілердің медициналық құжаттамасы</w:t>
      </w:r>
    </w:p>
    <w:bookmarkEnd w:id="188"/>
    <w:p>
      <w:pPr>
        <w:spacing w:after="0"/>
        <w:ind w:left="0"/>
        <w:jc w:val="both"/>
      </w:pPr>
      <w:r>
        <w:rPr>
          <w:rFonts w:ascii="Times New Roman"/>
          <w:b w:val="false"/>
          <w:i w:val="false"/>
          <w:color w:val="ff0000"/>
          <w:sz w:val="28"/>
        </w:rPr>
        <w:t xml:space="preserve">
      Ескерту. 11-қосымшаға өзгеріс енгізілді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Медициналық құжаттама мыналар болып табылады:</w:t>
      </w:r>
    </w:p>
    <w:bookmarkStart w:name="z203" w:id="189"/>
    <w:p>
      <w:pPr>
        <w:spacing w:after="0"/>
        <w:ind w:left="0"/>
        <w:jc w:val="both"/>
      </w:pPr>
      <w:r>
        <w:rPr>
          <w:rFonts w:ascii="Times New Roman"/>
          <w:b w:val="false"/>
          <w:i w:val="false"/>
          <w:color w:val="000000"/>
          <w:sz w:val="28"/>
        </w:rPr>
        <w:t>
      1) инфекциялық ауруларды есепке алу журналы;</w:t>
      </w:r>
    </w:p>
    <w:bookmarkEnd w:id="189"/>
    <w:bookmarkStart w:name="z204" w:id="190"/>
    <w:p>
      <w:pPr>
        <w:spacing w:after="0"/>
        <w:ind w:left="0"/>
        <w:jc w:val="both"/>
      </w:pPr>
      <w:r>
        <w:rPr>
          <w:rFonts w:ascii="Times New Roman"/>
          <w:b w:val="false"/>
          <w:i w:val="false"/>
          <w:color w:val="000000"/>
          <w:sz w:val="28"/>
        </w:rPr>
        <w:t>
      2) жіті инфекциялық аурулармен байланыстарды есепке алу журналы;</w:t>
      </w:r>
    </w:p>
    <w:bookmarkEnd w:id="190"/>
    <w:bookmarkStart w:name="z205" w:id="191"/>
    <w:p>
      <w:pPr>
        <w:spacing w:after="0"/>
        <w:ind w:left="0"/>
        <w:jc w:val="both"/>
      </w:pPr>
      <w:r>
        <w:rPr>
          <w:rFonts w:ascii="Times New Roman"/>
          <w:b w:val="false"/>
          <w:i w:val="false"/>
          <w:color w:val="000000"/>
          <w:sz w:val="28"/>
        </w:rPr>
        <w:t>
      3) профилактикалық егулер картасы;</w:t>
      </w:r>
    </w:p>
    <w:bookmarkEnd w:id="191"/>
    <w:bookmarkStart w:name="z206" w:id="192"/>
    <w:p>
      <w:pPr>
        <w:spacing w:after="0"/>
        <w:ind w:left="0"/>
        <w:jc w:val="both"/>
      </w:pPr>
      <w:r>
        <w:rPr>
          <w:rFonts w:ascii="Times New Roman"/>
          <w:b w:val="false"/>
          <w:i w:val="false"/>
          <w:color w:val="000000"/>
          <w:sz w:val="28"/>
        </w:rPr>
        <w:t>
      4) профилактикалық егулерді есепке алу журналы;</w:t>
      </w:r>
    </w:p>
    <w:bookmarkEnd w:id="192"/>
    <w:bookmarkStart w:name="z207" w:id="193"/>
    <w:p>
      <w:pPr>
        <w:spacing w:after="0"/>
        <w:ind w:left="0"/>
        <w:jc w:val="both"/>
      </w:pPr>
      <w:r>
        <w:rPr>
          <w:rFonts w:ascii="Times New Roman"/>
          <w:b w:val="false"/>
          <w:i w:val="false"/>
          <w:color w:val="000000"/>
          <w:sz w:val="28"/>
        </w:rPr>
        <w:t>
      5) вакциналардың, басқа бактериялық препараттардың қозғалысын тіркеу журналы;</w:t>
      </w:r>
    </w:p>
    <w:bookmarkEnd w:id="193"/>
    <w:bookmarkStart w:name="z208" w:id="194"/>
    <w:p>
      <w:pPr>
        <w:spacing w:after="0"/>
        <w:ind w:left="0"/>
        <w:jc w:val="both"/>
      </w:pPr>
      <w:r>
        <w:rPr>
          <w:rFonts w:ascii="Times New Roman"/>
          <w:b w:val="false"/>
          <w:i w:val="false"/>
          <w:color w:val="000000"/>
          <w:sz w:val="28"/>
        </w:rPr>
        <w:t>
      6) Манту сынамаларын тіркеу журналы;</w:t>
      </w:r>
    </w:p>
    <w:bookmarkEnd w:id="194"/>
    <w:bookmarkStart w:name="z209" w:id="195"/>
    <w:p>
      <w:pPr>
        <w:spacing w:after="0"/>
        <w:ind w:left="0"/>
        <w:jc w:val="both"/>
      </w:pPr>
      <w:r>
        <w:rPr>
          <w:rFonts w:ascii="Times New Roman"/>
          <w:b w:val="false"/>
          <w:i w:val="false"/>
          <w:color w:val="000000"/>
          <w:sz w:val="28"/>
        </w:rPr>
        <w:t>
      7) Манту сынамасы бойынша зерттеп-қарауға жататын тәуекел тобындағы балаларды тіркеу журналы;</w:t>
      </w:r>
    </w:p>
    <w:bookmarkEnd w:id="195"/>
    <w:bookmarkStart w:name="z210" w:id="196"/>
    <w:p>
      <w:pPr>
        <w:spacing w:after="0"/>
        <w:ind w:left="0"/>
        <w:jc w:val="both"/>
      </w:pPr>
      <w:r>
        <w:rPr>
          <w:rFonts w:ascii="Times New Roman"/>
          <w:b w:val="false"/>
          <w:i w:val="false"/>
          <w:color w:val="000000"/>
          <w:sz w:val="28"/>
        </w:rPr>
        <w:t>
      8) фтизиопедиатрда қосымша зерттеп-қарауға жататын туберкулиннің оң нәтижесі бар адамдар журналы;</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6" w:id="197"/>
    <w:p>
      <w:pPr>
        <w:spacing w:after="0"/>
        <w:ind w:left="0"/>
        <w:jc w:val="both"/>
      </w:pPr>
      <w:r>
        <w:rPr>
          <w:rFonts w:ascii="Times New Roman"/>
          <w:b w:val="false"/>
          <w:i w:val="false"/>
          <w:color w:val="000000"/>
          <w:sz w:val="28"/>
        </w:rPr>
        <w:t>
      14) гельминттерге зерттеп-қаралатын адамдарды тіркеу журналы;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8" w:id="198"/>
    <w:p>
      <w:pPr>
        <w:spacing w:after="0"/>
        <w:ind w:left="0"/>
        <w:jc w:val="both"/>
      </w:pPr>
      <w:r>
        <w:rPr>
          <w:rFonts w:ascii="Times New Roman"/>
          <w:b w:val="false"/>
          <w:i w:val="false"/>
          <w:color w:val="000000"/>
          <w:sz w:val="28"/>
        </w:rPr>
        <w:t>
      16) баланың денсаулық паспорты;</w:t>
      </w:r>
    </w:p>
    <w:bookmarkEnd w:id="198"/>
    <w:bookmarkStart w:name="z219" w:id="199"/>
    <w:p>
      <w:pPr>
        <w:spacing w:after="0"/>
        <w:ind w:left="0"/>
        <w:jc w:val="both"/>
      </w:pPr>
      <w:r>
        <w:rPr>
          <w:rFonts w:ascii="Times New Roman"/>
          <w:b w:val="false"/>
          <w:i w:val="false"/>
          <w:color w:val="000000"/>
          <w:sz w:val="28"/>
        </w:rPr>
        <w:t>
      17) тәуекел тобындағы балалардың тізімдері;</w:t>
      </w:r>
    </w:p>
    <w:bookmarkEnd w:id="199"/>
    <w:bookmarkStart w:name="z220" w:id="200"/>
    <w:p>
      <w:pPr>
        <w:spacing w:after="0"/>
        <w:ind w:left="0"/>
        <w:jc w:val="both"/>
      </w:pPr>
      <w:r>
        <w:rPr>
          <w:rFonts w:ascii="Times New Roman"/>
          <w:b w:val="false"/>
          <w:i w:val="false"/>
          <w:color w:val="000000"/>
          <w:sz w:val="28"/>
        </w:rPr>
        <w:t>
      18) студенттерді флюорографиялық зерттеп-қарауды есепке алу журналы;</w:t>
      </w:r>
    </w:p>
    <w:bookmarkEnd w:id="200"/>
    <w:bookmarkStart w:name="z221" w:id="201"/>
    <w:p>
      <w:pPr>
        <w:spacing w:after="0"/>
        <w:ind w:left="0"/>
        <w:jc w:val="both"/>
      </w:pPr>
      <w:r>
        <w:rPr>
          <w:rFonts w:ascii="Times New Roman"/>
          <w:b w:val="false"/>
          <w:i w:val="false"/>
          <w:color w:val="000000"/>
          <w:sz w:val="28"/>
        </w:rPr>
        <w:t>
      19) флюорографиялық оң нәтижесі бар адамдарды есепке алу журналы;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3" w:id="202"/>
    <w:p>
      <w:pPr>
        <w:spacing w:after="0"/>
        <w:ind w:left="0"/>
        <w:jc w:val="both"/>
      </w:pPr>
      <w:r>
        <w:rPr>
          <w:rFonts w:ascii="Times New Roman"/>
          <w:b w:val="false"/>
          <w:i w:val="false"/>
          <w:color w:val="000000"/>
          <w:sz w:val="28"/>
        </w:rPr>
        <w:t>
      21) диспансерлік қадағалаудың бақылау картасы;</w:t>
      </w:r>
    </w:p>
    <w:bookmarkEnd w:id="202"/>
    <w:bookmarkStart w:name="z224" w:id="203"/>
    <w:p>
      <w:pPr>
        <w:spacing w:after="0"/>
        <w:ind w:left="0"/>
        <w:jc w:val="both"/>
      </w:pPr>
      <w:r>
        <w:rPr>
          <w:rFonts w:ascii="Times New Roman"/>
          <w:b w:val="false"/>
          <w:i w:val="false"/>
          <w:color w:val="000000"/>
          <w:sz w:val="28"/>
        </w:rPr>
        <w:t>
      22) тереңдетілген профилактикалық медициналық тексеріп-қарау журналы, мамандардың актілері;</w:t>
      </w:r>
    </w:p>
    <w:bookmarkEnd w:id="203"/>
    <w:bookmarkStart w:name="z225" w:id="204"/>
    <w:p>
      <w:pPr>
        <w:spacing w:after="0"/>
        <w:ind w:left="0"/>
        <w:jc w:val="both"/>
      </w:pPr>
      <w:r>
        <w:rPr>
          <w:rFonts w:ascii="Times New Roman"/>
          <w:b w:val="false"/>
          <w:i w:val="false"/>
          <w:color w:val="000000"/>
          <w:sz w:val="28"/>
        </w:rPr>
        <w:t>
      23) оқушылардың (тәрбиеленушілердің) жеке медициналық карталары;</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8" w:id="205"/>
    <w:p>
      <w:pPr>
        <w:spacing w:after="0"/>
        <w:ind w:left="0"/>
        <w:jc w:val="both"/>
      </w:pPr>
      <w:r>
        <w:rPr>
          <w:rFonts w:ascii="Times New Roman"/>
          <w:b w:val="false"/>
          <w:i w:val="false"/>
          <w:color w:val="000000"/>
          <w:sz w:val="28"/>
        </w:rPr>
        <w:t>
      26) ас блогы жұмыскерлерінің денсаулық жағдайын тіркеу журналы;</w:t>
      </w:r>
    </w:p>
    <w:bookmarkEnd w:id="205"/>
    <w:bookmarkStart w:name="z229" w:id="206"/>
    <w:p>
      <w:pPr>
        <w:spacing w:after="0"/>
        <w:ind w:left="0"/>
        <w:jc w:val="both"/>
      </w:pPr>
      <w:r>
        <w:rPr>
          <w:rFonts w:ascii="Times New Roman"/>
          <w:b w:val="false"/>
          <w:i w:val="false"/>
          <w:color w:val="000000"/>
          <w:sz w:val="28"/>
        </w:rPr>
        <w:t xml:space="preserve">
      27) шикі өнімдерге арналған бракераж журналы </w:t>
      </w:r>
    </w:p>
    <w:bookmarkEnd w:id="206"/>
    <w:bookmarkStart w:name="z230" w:id="207"/>
    <w:p>
      <w:pPr>
        <w:spacing w:after="0"/>
        <w:ind w:left="0"/>
        <w:jc w:val="both"/>
      </w:pPr>
      <w:r>
        <w:rPr>
          <w:rFonts w:ascii="Times New Roman"/>
          <w:b w:val="false"/>
          <w:i w:val="false"/>
          <w:color w:val="000000"/>
          <w:sz w:val="28"/>
        </w:rPr>
        <w:t>
      28) дайын тамақтың сапасын бақылау (бракераж) журналы</w:t>
      </w:r>
    </w:p>
    <w:bookmarkEnd w:id="207"/>
    <w:bookmarkStart w:name="z231" w:id="208"/>
    <w:p>
      <w:pPr>
        <w:spacing w:after="0"/>
        <w:ind w:left="0"/>
        <w:jc w:val="both"/>
      </w:pPr>
      <w:r>
        <w:rPr>
          <w:rFonts w:ascii="Times New Roman"/>
          <w:b w:val="false"/>
          <w:i w:val="false"/>
          <w:color w:val="000000"/>
          <w:sz w:val="28"/>
        </w:rPr>
        <w:t>
      29) "С- витаминдеу" журналы;</w:t>
      </w:r>
    </w:p>
    <w:bookmarkEnd w:id="208"/>
    <w:bookmarkStart w:name="z232" w:id="209"/>
    <w:p>
      <w:pPr>
        <w:spacing w:after="0"/>
        <w:ind w:left="0"/>
        <w:jc w:val="both"/>
      </w:pPr>
      <w:r>
        <w:rPr>
          <w:rFonts w:ascii="Times New Roman"/>
          <w:b w:val="false"/>
          <w:i w:val="false"/>
          <w:color w:val="000000"/>
          <w:sz w:val="28"/>
        </w:rPr>
        <w:t xml:space="preserve">
      30) бір айдағы тамақтану өнімдері нормаларының орындалуын бақылау тізімдемесі. </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