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5853" w14:textId="f9a58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598 бұйрығы. Қазақстан Республикасының Әділет министрлігінде 2018 жылғы 14 желтоқсанда № 17948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2-5)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 күші жойылды деп танылсын:</w:t>
      </w:r>
    </w:p>
    <w:bookmarkEnd w:id="2"/>
    <w:bookmarkStart w:name="z4" w:id="3"/>
    <w:p>
      <w:pPr>
        <w:spacing w:after="0"/>
        <w:ind w:left="0"/>
        <w:jc w:val="both"/>
      </w:pPr>
      <w:r>
        <w:rPr>
          <w:rFonts w:ascii="Times New Roman"/>
          <w:b w:val="false"/>
          <w:i w:val="false"/>
          <w:color w:val="000000"/>
          <w:sz w:val="28"/>
        </w:rPr>
        <w:t xml:space="preserve">
      1) "Орта білім беру ұйымдарында оқитындарды тамақтандыруды ұйымдастыру және мектепке дейінгі білім беру ұйымдарында, жетім балалар мен ата-аналарының қамқорлығынсыз қалған балаларға арналған білім беру ұйымдарында тәрбие алатын және оқитын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12788 болып тіркелген, 2016 жылғы 25 қаңтарда Қазақстан Республикасы нормативтік құқықтық актілерінің "Әділет" ақпараттық-құқықтық жүйесінде жарияланған);</w:t>
      </w:r>
    </w:p>
    <w:bookmarkEnd w:id="3"/>
    <w:bookmarkStart w:name="z5" w:id="4"/>
    <w:p>
      <w:pPr>
        <w:spacing w:after="0"/>
        <w:ind w:left="0"/>
        <w:jc w:val="both"/>
      </w:pPr>
      <w:r>
        <w:rPr>
          <w:rFonts w:ascii="Times New Roman"/>
          <w:b w:val="false"/>
          <w:i w:val="false"/>
          <w:color w:val="000000"/>
          <w:sz w:val="28"/>
        </w:rPr>
        <w:t xml:space="preserve">
      2) "Орта білім беру ұйымдарында білім алушыларды тамақтандыруды ұйымдастыру және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 сатып алу қағидаларын бекіту туралы" Қазақстан Республикасы Білім және ғылым министрінің міндетін атқарушының 2015 жылғы 31 желтоқсандағы № 717 бұйрығына өзгерістер енгізу туралы" Қазақстан Республикасы Білім және ғылым министрінің міндетін атқарушының 2017 жылғы 22 ақпандағы № 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14956 болып тіркелген, 2017 жылғы 21 сәуірде Қазақстан Республикасы нормативтік құқықтық актілерінің "Әділет" ақпараттық-құқықтық жүйесінде жарияланған).</w:t>
      </w:r>
    </w:p>
    <w:bookmarkEnd w:id="4"/>
    <w:bookmarkStart w:name="z6" w:id="5"/>
    <w:p>
      <w:pPr>
        <w:spacing w:after="0"/>
        <w:ind w:left="0"/>
        <w:jc w:val="both"/>
      </w:pPr>
      <w:r>
        <w:rPr>
          <w:rFonts w:ascii="Times New Roman"/>
          <w:b w:val="false"/>
          <w:i w:val="false"/>
          <w:color w:val="000000"/>
          <w:sz w:val="28"/>
        </w:rPr>
        <w:t>
      3.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 түрдегі көшірмесін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7"/>
    <w:bookmarkStart w:name="z9" w:id="8"/>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Б.А. Асыловаға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2018 жылғы "____"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598 бұйрығымен бекітілген</w:t>
            </w:r>
          </w:p>
        </w:tc>
      </w:tr>
    </w:tbl>
    <w:bookmarkStart w:name="z26" w:id="12"/>
    <w:p>
      <w:pPr>
        <w:spacing w:after="0"/>
        <w:ind w:left="0"/>
        <w:jc w:val="left"/>
      </w:pPr>
      <w:r>
        <w:rPr>
          <w:rFonts w:ascii="Times New Roman"/>
          <w:b/>
          <w:i w:val="false"/>
          <w:color w:val="000000"/>
        </w:rPr>
        <w:t xml:space="preserve">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1. Осы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қағидалары (бұдан әрі - Қағидалар)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тәртібін белгілейді.</w:t>
      </w:r>
    </w:p>
    <w:bookmarkEnd w:id="14"/>
    <w:bookmarkStart w:name="z29" w:id="15"/>
    <w:p>
      <w:pPr>
        <w:spacing w:after="0"/>
        <w:ind w:left="0"/>
        <w:jc w:val="both"/>
      </w:pPr>
      <w:r>
        <w:rPr>
          <w:rFonts w:ascii="Times New Roman"/>
          <w:b w:val="false"/>
          <w:i w:val="false"/>
          <w:color w:val="000000"/>
          <w:sz w:val="28"/>
        </w:rPr>
        <w:t>
      2. Қағидаларда мынадай ұғымдар пайдаланылады:</w:t>
      </w:r>
    </w:p>
    <w:bookmarkEnd w:id="15"/>
    <w:bookmarkStart w:name="z30" w:id="16"/>
    <w:p>
      <w:pPr>
        <w:spacing w:after="0"/>
        <w:ind w:left="0"/>
        <w:jc w:val="both"/>
      </w:pPr>
      <w:r>
        <w:rPr>
          <w:rFonts w:ascii="Times New Roman"/>
          <w:b w:val="false"/>
          <w:i w:val="false"/>
          <w:color w:val="000000"/>
          <w:sz w:val="28"/>
        </w:rPr>
        <w:t>
      1) әлеуетті өнім беруші - қызмет көрсету немесе тауарларды жеткізу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bookmarkEnd w:id="16"/>
    <w:bookmarkStart w:name="z31" w:id="17"/>
    <w:p>
      <w:pPr>
        <w:spacing w:after="0"/>
        <w:ind w:left="0"/>
        <w:jc w:val="both"/>
      </w:pPr>
      <w:r>
        <w:rPr>
          <w:rFonts w:ascii="Times New Roman"/>
          <w:b w:val="false"/>
          <w:i w:val="false"/>
          <w:color w:val="000000"/>
          <w:sz w:val="28"/>
        </w:rPr>
        <w:t>
      2) білім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p>
    <w:bookmarkEnd w:id="17"/>
    <w:bookmarkStart w:name="z32" w:id="18"/>
    <w:p>
      <w:pPr>
        <w:spacing w:after="0"/>
        <w:ind w:left="0"/>
        <w:jc w:val="both"/>
      </w:pPr>
      <w:r>
        <w:rPr>
          <w:rFonts w:ascii="Times New Roman"/>
          <w:b w:val="false"/>
          <w:i w:val="false"/>
          <w:color w:val="000000"/>
          <w:sz w:val="28"/>
        </w:rPr>
        <w:t>
      3)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bookmarkEnd w:id="18"/>
    <w:bookmarkStart w:name="z33" w:id="19"/>
    <w:p>
      <w:pPr>
        <w:spacing w:after="0"/>
        <w:ind w:left="0"/>
        <w:jc w:val="both"/>
      </w:pPr>
      <w:r>
        <w:rPr>
          <w:rFonts w:ascii="Times New Roman"/>
          <w:b w:val="false"/>
          <w:i w:val="false"/>
          <w:color w:val="000000"/>
          <w:sz w:val="28"/>
        </w:rPr>
        <w:t>
      4) конкурсқа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p>
    <w:bookmarkEnd w:id="19"/>
    <w:bookmarkStart w:name="z34" w:id="20"/>
    <w:p>
      <w:pPr>
        <w:spacing w:after="0"/>
        <w:ind w:left="0"/>
        <w:jc w:val="both"/>
      </w:pPr>
      <w:r>
        <w:rPr>
          <w:rFonts w:ascii="Times New Roman"/>
          <w:b w:val="false"/>
          <w:i w:val="false"/>
          <w:color w:val="000000"/>
          <w:sz w:val="28"/>
        </w:rPr>
        <w:t>
      5) конкурстық комиссия - конкурс өткізу үшін конкурсты ұйымдастырушы құратын алқалы орган;</w:t>
      </w:r>
    </w:p>
    <w:bookmarkEnd w:id="20"/>
    <w:bookmarkStart w:name="z35" w:id="21"/>
    <w:p>
      <w:pPr>
        <w:spacing w:after="0"/>
        <w:ind w:left="0"/>
        <w:jc w:val="both"/>
      </w:pPr>
      <w:r>
        <w:rPr>
          <w:rFonts w:ascii="Times New Roman"/>
          <w:b w:val="false"/>
          <w:i w:val="false"/>
          <w:color w:val="000000"/>
          <w:sz w:val="28"/>
        </w:rPr>
        <w:t>
      6) конкурстық құжаттама - әлеуетті өнім берушіге конкурсқа қатысуға өтінім дайындау үшін және конкурс өткізу шарттары мен тәртібі қамтылған конкурсты ұйымдастырушы ұсынатын құжаттар;</w:t>
      </w:r>
    </w:p>
    <w:bookmarkEnd w:id="21"/>
    <w:bookmarkStart w:name="z36" w:id="22"/>
    <w:p>
      <w:pPr>
        <w:spacing w:after="0"/>
        <w:ind w:left="0"/>
        <w:jc w:val="both"/>
      </w:pPr>
      <w:r>
        <w:rPr>
          <w:rFonts w:ascii="Times New Roman"/>
          <w:b w:val="false"/>
          <w:i w:val="false"/>
          <w:color w:val="000000"/>
          <w:sz w:val="28"/>
        </w:rPr>
        <w:t>
      7) конкурсты ұйымдастыру және өткізу рәсімі - әлеуетті өнім берушімен көрсетілетін қызметтерді көрсету немесе тауарларды жеткізу туралы шарт жасасу мақсатында конкурсты ұйымдастырушы осы Қағидаларға сәйкес жүзеге асырылатын өзара байланысты, жүйелі іс-шаралар кешені;</w:t>
      </w:r>
    </w:p>
    <w:bookmarkEnd w:id="22"/>
    <w:bookmarkStart w:name="z37" w:id="23"/>
    <w:p>
      <w:pPr>
        <w:spacing w:after="0"/>
        <w:ind w:left="0"/>
        <w:jc w:val="both"/>
      </w:pPr>
      <w:r>
        <w:rPr>
          <w:rFonts w:ascii="Times New Roman"/>
          <w:b w:val="false"/>
          <w:i w:val="false"/>
          <w:color w:val="000000"/>
          <w:sz w:val="28"/>
        </w:rPr>
        <w:t>
      8) конкурсты ұйымдастырушы (тапсырыс беруші):</w:t>
      </w:r>
    </w:p>
    <w:bookmarkEnd w:id="23"/>
    <w:bookmarkStart w:name="z38" w:id="24"/>
    <w:p>
      <w:pPr>
        <w:spacing w:after="0"/>
        <w:ind w:left="0"/>
        <w:jc w:val="both"/>
      </w:pPr>
      <w:r>
        <w:rPr>
          <w:rFonts w:ascii="Times New Roman"/>
          <w:b w:val="false"/>
          <w:i w:val="false"/>
          <w:color w:val="000000"/>
          <w:sz w:val="28"/>
        </w:rPr>
        <w:t xml:space="preserve">
      орта білім беру ұйымдарында - орта білім беру ұйымы, білім беру органы орта білім беру ұйымы бухгалтерлік есепті өз бетінше жүргізбеген жағдайда немесе "Мемлекеттік-жекешелік әріптестік туралы" 2015 жылғы 31 қазандағы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(бұдан әрі - Мемлекеттік-жекешелік әріптестік туралы заң) мемлекеттік-жекешелік әріптестік шартын жасасу арқылы білім беру ұйымдарында білім алушылардың тамақтануын ұйымдастырған жағдайда облыстың, республикалық маңызы бар қаланың және астананың жергілікті атқарушы органы не облыстың, республикалық маңызы бар қаланың және астананың жергілікті атқарушы органының шешімі бойынша басқа орган;</w:t>
      </w:r>
    </w:p>
    <w:bookmarkEnd w:id="24"/>
    <w:bookmarkStart w:name="z39" w:id="25"/>
    <w:p>
      <w:pPr>
        <w:spacing w:after="0"/>
        <w:ind w:left="0"/>
        <w:jc w:val="both"/>
      </w:pPr>
      <w:r>
        <w:rPr>
          <w:rFonts w:ascii="Times New Roman"/>
          <w:b w:val="false"/>
          <w:i w:val="false"/>
          <w:color w:val="000000"/>
          <w:sz w:val="28"/>
        </w:rPr>
        <w:t>
      мектепке дейінгі білім беру ұйымдарында, жетім балалар мен ата-аналарының қамқорлығынсыз қалған балаларға арналған білім беру ұйымдарында - мектепке дейінгі ұйым, жетім балалар мен ата-аналарының қамқорлығынсыз қалған балаларға арналған білім беру ұйымы немесе мектепке дейінгі ұйым, жетім балалар мен ата-аналарының қамқорлығынсыз қалған балаларға арналған білім беру ұйымы бухгалтерлік есепті өз бетінше жүргізбеген жағдайда, білім беру органы;</w:t>
      </w:r>
    </w:p>
    <w:bookmarkEnd w:id="25"/>
    <w:bookmarkStart w:name="z40" w:id="26"/>
    <w:p>
      <w:pPr>
        <w:spacing w:after="0"/>
        <w:ind w:left="0"/>
        <w:jc w:val="both"/>
      </w:pPr>
      <w:r>
        <w:rPr>
          <w:rFonts w:ascii="Times New Roman"/>
          <w:b w:val="false"/>
          <w:i w:val="false"/>
          <w:color w:val="000000"/>
          <w:sz w:val="28"/>
        </w:rPr>
        <w:t>
      9) көрсетілетін қызметті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p>
    <w:bookmarkEnd w:id="26"/>
    <w:bookmarkStart w:name="z41" w:id="27"/>
    <w:p>
      <w:pPr>
        <w:spacing w:after="0"/>
        <w:ind w:left="0"/>
        <w:jc w:val="both"/>
      </w:pPr>
      <w:r>
        <w:rPr>
          <w:rFonts w:ascii="Times New Roman"/>
          <w:b w:val="false"/>
          <w:i w:val="false"/>
          <w:color w:val="000000"/>
          <w:sz w:val="28"/>
        </w:rPr>
        <w:t>
      10) қаржы жылы - ағымдағы жылғы 1 қаңтарда басталып, 31 желтоқсанда аяқталатын уақыт аралығы;</w:t>
      </w:r>
    </w:p>
    <w:bookmarkEnd w:id="27"/>
    <w:bookmarkStart w:name="z42" w:id="28"/>
    <w:p>
      <w:pPr>
        <w:spacing w:after="0"/>
        <w:ind w:left="0"/>
        <w:jc w:val="both"/>
      </w:pPr>
      <w:r>
        <w:rPr>
          <w:rFonts w:ascii="Times New Roman"/>
          <w:b w:val="false"/>
          <w:i w:val="false"/>
          <w:color w:val="000000"/>
          <w:sz w:val="28"/>
        </w:rPr>
        <w:t>
      11) мемлекеттік-жекешелік әріптестік - мемлекеттік әріптес және жекешелік әріптес арасындағы Мемлекеттік-жекешелік әріптестік туралы заңда айқындалған белгілерге сәйкес келетін ынтымақтастық нысаны;</w:t>
      </w:r>
    </w:p>
    <w:bookmarkEnd w:id="28"/>
    <w:bookmarkStart w:name="z43" w:id="29"/>
    <w:p>
      <w:pPr>
        <w:spacing w:after="0"/>
        <w:ind w:left="0"/>
        <w:jc w:val="both"/>
      </w:pPr>
      <w:r>
        <w:rPr>
          <w:rFonts w:ascii="Times New Roman"/>
          <w:b w:val="false"/>
          <w:i w:val="false"/>
          <w:color w:val="000000"/>
          <w:sz w:val="28"/>
        </w:rPr>
        <w:t>
      12) мемлекеттік-жекешелік әріптестік шарты - мемлекеттік-жекешелік әріптестік туралы заңға сәйкес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талаптары айқындалатын жазбаша келiсiм;</w:t>
      </w:r>
    </w:p>
    <w:bookmarkEnd w:id="29"/>
    <w:bookmarkStart w:name="z44" w:id="30"/>
    <w:p>
      <w:pPr>
        <w:spacing w:after="0"/>
        <w:ind w:left="0"/>
        <w:jc w:val="both"/>
      </w:pPr>
      <w:r>
        <w:rPr>
          <w:rFonts w:ascii="Times New Roman"/>
          <w:b w:val="false"/>
          <w:i w:val="false"/>
          <w:color w:val="000000"/>
          <w:sz w:val="28"/>
        </w:rPr>
        <w:t xml:space="preserve">
      13) отандық қызмет көрсетушілерді, тауар өндірушілерді қолдау - 2015 жылғы 29 қазандағы Қазақстан Республикасының Кәсіпкерлік Кодексінің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көрсетілетін қызметтердің, тауарлардың отандық өндірісін дамытуды ынталандыру үшін қолайлы жағдайлар жасау жөніндегі шаралар;</w:t>
      </w:r>
    </w:p>
    <w:bookmarkEnd w:id="30"/>
    <w:bookmarkStart w:name="z45" w:id="31"/>
    <w:p>
      <w:pPr>
        <w:spacing w:after="0"/>
        <w:ind w:left="0"/>
        <w:jc w:val="both"/>
      </w:pPr>
      <w:r>
        <w:rPr>
          <w:rFonts w:ascii="Times New Roman"/>
          <w:b w:val="false"/>
          <w:i w:val="false"/>
          <w:color w:val="000000"/>
          <w:sz w:val="28"/>
        </w:rPr>
        <w:t>
      14) әлеуметті өнім берушінің біліктілік талаптары - қызмет көрсету немесе тауарларды жеткізу туралы шарт бойынша міндеттемелерді орындау үшін жеткілікті, материалдық, қаржылық және еңбек ресурстарына ие екенін растайтын құжаттар тізбесі;</w:t>
      </w:r>
    </w:p>
    <w:bookmarkEnd w:id="31"/>
    <w:bookmarkStart w:name="z46" w:id="32"/>
    <w:p>
      <w:pPr>
        <w:spacing w:after="0"/>
        <w:ind w:left="0"/>
        <w:jc w:val="both"/>
      </w:pPr>
      <w:r>
        <w:rPr>
          <w:rFonts w:ascii="Times New Roman"/>
          <w:b w:val="false"/>
          <w:i w:val="false"/>
          <w:color w:val="000000"/>
          <w:sz w:val="28"/>
        </w:rPr>
        <w:t>
      15) орта білім беру ұйымы - бастауыш, негізгі орта, жалпы орта білім берудің жалпы білім беретін оқу бағдарламаларын, мамандандырылған жалпы білім беретін және арнайы оқу бағдарламаларын іске асыратын білім беру ұйымы;</w:t>
      </w:r>
    </w:p>
    <w:bookmarkEnd w:id="32"/>
    <w:bookmarkStart w:name="z47" w:id="33"/>
    <w:p>
      <w:pPr>
        <w:spacing w:after="0"/>
        <w:ind w:left="0"/>
        <w:jc w:val="both"/>
      </w:pPr>
      <w:r>
        <w:rPr>
          <w:rFonts w:ascii="Times New Roman"/>
          <w:b w:val="false"/>
          <w:i w:val="false"/>
          <w:color w:val="000000"/>
          <w:sz w:val="28"/>
        </w:rPr>
        <w:t>
      16) өнім беруші - қызмет көрсету немесе тауарлардың жеткізілімі туралы шарт жасасқан кәсiпкерлiк қызметтi жүзеге асыратын жеке тұлға немесе заңды тұлға;</w:t>
      </w:r>
    </w:p>
    <w:bookmarkEnd w:id="33"/>
    <w:bookmarkStart w:name="z48" w:id="34"/>
    <w:p>
      <w:pPr>
        <w:spacing w:after="0"/>
        <w:ind w:left="0"/>
        <w:jc w:val="both"/>
      </w:pPr>
      <w:r>
        <w:rPr>
          <w:rFonts w:ascii="Times New Roman"/>
          <w:b w:val="false"/>
          <w:i w:val="false"/>
          <w:color w:val="000000"/>
          <w:sz w:val="28"/>
        </w:rPr>
        <w:t>
      17) тауарларды берушіні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bookmarkEnd w:id="34"/>
    <w:bookmarkStart w:name="z49" w:id="35"/>
    <w:p>
      <w:pPr>
        <w:spacing w:after="0"/>
        <w:ind w:left="0"/>
        <w:jc w:val="both"/>
      </w:pPr>
      <w:r>
        <w:rPr>
          <w:rFonts w:ascii="Times New Roman"/>
          <w:b w:val="false"/>
          <w:i w:val="false"/>
          <w:color w:val="000000"/>
          <w:sz w:val="28"/>
        </w:rPr>
        <w:t>
      18) тауарларды сатып алу - тапсырыс берушінің тауарларды осы Қағидаларда белгіленген тәртіппен сатып алуы;</w:t>
      </w:r>
    </w:p>
    <w:bookmarkEnd w:id="35"/>
    <w:bookmarkStart w:name="z50" w:id="36"/>
    <w:p>
      <w:pPr>
        <w:spacing w:after="0"/>
        <w:ind w:left="0"/>
        <w:jc w:val="both"/>
      </w:pPr>
      <w:r>
        <w:rPr>
          <w:rFonts w:ascii="Times New Roman"/>
          <w:b w:val="false"/>
          <w:i w:val="false"/>
          <w:color w:val="000000"/>
          <w:sz w:val="28"/>
        </w:rPr>
        <w:t>
      19) тиімді тамақтандыру - тамақтандырудың физиологиялық және жас ерекшелігі нормалары ескерілген үйлестірілген тағам;</w:t>
      </w:r>
    </w:p>
    <w:bookmarkEnd w:id="36"/>
    <w:bookmarkStart w:name="z51" w:id="37"/>
    <w:p>
      <w:pPr>
        <w:spacing w:after="0"/>
        <w:ind w:left="0"/>
        <w:jc w:val="both"/>
      </w:pPr>
      <w:r>
        <w:rPr>
          <w:rFonts w:ascii="Times New Roman"/>
          <w:b w:val="false"/>
          <w:i w:val="false"/>
          <w:color w:val="000000"/>
          <w:sz w:val="28"/>
        </w:rPr>
        <w:t>
      20) шарт - тапсырыс беруші мен өнім беруші арасында қызметтерді көрсету немесе тауарларды жеткізу туралы жасалған азаматтық-құқықтық шарт.</w:t>
      </w:r>
    </w:p>
    <w:bookmarkEnd w:id="37"/>
    <w:bookmarkStart w:name="z52" w:id="38"/>
    <w:p>
      <w:pPr>
        <w:spacing w:after="0"/>
        <w:ind w:left="0"/>
        <w:jc w:val="left"/>
      </w:pPr>
      <w:r>
        <w:rPr>
          <w:rFonts w:ascii="Times New Roman"/>
          <w:b/>
          <w:i w:val="false"/>
          <w:color w:val="000000"/>
        </w:rPr>
        <w:t xml:space="preserve"> 2-тарау. Орта білім беру ұйымдарында тамақтандыруды ұйымдастыру тәртібі</w:t>
      </w:r>
    </w:p>
    <w:bookmarkEnd w:id="38"/>
    <w:bookmarkStart w:name="z53" w:id="39"/>
    <w:p>
      <w:pPr>
        <w:spacing w:after="0"/>
        <w:ind w:left="0"/>
        <w:jc w:val="left"/>
      </w:pPr>
      <w:r>
        <w:rPr>
          <w:rFonts w:ascii="Times New Roman"/>
          <w:b/>
          <w:i w:val="false"/>
          <w:color w:val="000000"/>
        </w:rPr>
        <w:t xml:space="preserve"> 1 - параграф. Орта білім беру ұйымдарында тамақтандыруды ұйымдастыру тәсілдері</w:t>
      </w:r>
    </w:p>
    <w:bookmarkEnd w:id="39"/>
    <w:bookmarkStart w:name="z54" w:id="40"/>
    <w:p>
      <w:pPr>
        <w:spacing w:after="0"/>
        <w:ind w:left="0"/>
        <w:jc w:val="both"/>
      </w:pPr>
      <w:r>
        <w:rPr>
          <w:rFonts w:ascii="Times New Roman"/>
          <w:b w:val="false"/>
          <w:i w:val="false"/>
          <w:color w:val="000000"/>
          <w:sz w:val="28"/>
        </w:rPr>
        <w:t>
      3. Орта білім беру ұйымдарында тамақтандыруды ұйымдастыру:</w:t>
      </w:r>
    </w:p>
    <w:bookmarkEnd w:id="40"/>
    <w:bookmarkStart w:name="z55" w:id="41"/>
    <w:p>
      <w:pPr>
        <w:spacing w:after="0"/>
        <w:ind w:left="0"/>
        <w:jc w:val="both"/>
      </w:pPr>
      <w:r>
        <w:rPr>
          <w:rFonts w:ascii="Times New Roman"/>
          <w:b w:val="false"/>
          <w:i w:val="false"/>
          <w:color w:val="000000"/>
          <w:sz w:val="28"/>
        </w:rPr>
        <w:t>
      1) конкурстық негізде білім алушыларды тамақтандыруды ұйымдастыру бойынша қызметтерді сатып алу;</w:t>
      </w:r>
    </w:p>
    <w:bookmarkEnd w:id="41"/>
    <w:bookmarkStart w:name="z56" w:id="42"/>
    <w:p>
      <w:pPr>
        <w:spacing w:after="0"/>
        <w:ind w:left="0"/>
        <w:jc w:val="both"/>
      </w:pPr>
      <w:r>
        <w:rPr>
          <w:rFonts w:ascii="Times New Roman"/>
          <w:b w:val="false"/>
          <w:i w:val="false"/>
          <w:color w:val="000000"/>
          <w:sz w:val="28"/>
        </w:rPr>
        <w:t>
      2) конкурстық негізде білім алушыларды тамақтандырумен байланысты тауарларды сатып алу;</w:t>
      </w:r>
    </w:p>
    <w:bookmarkEnd w:id="42"/>
    <w:bookmarkStart w:name="z57" w:id="43"/>
    <w:p>
      <w:pPr>
        <w:spacing w:after="0"/>
        <w:ind w:left="0"/>
        <w:jc w:val="both"/>
      </w:pPr>
      <w:r>
        <w:rPr>
          <w:rFonts w:ascii="Times New Roman"/>
          <w:b w:val="false"/>
          <w:i w:val="false"/>
          <w:color w:val="000000"/>
          <w:sz w:val="28"/>
        </w:rPr>
        <w:t>
      3) мемлекеттік-жекешелік әріптестік туралы заңға және осы Қағидаларға сәйкес білім алушыларды тамақтандыруды ұйымдастыру бойынша қызметтерді сатып алу арқылы мектеп асханасына жоқ жабдықтарды сатып алу және/немесе тозған жабдықтарды жаңа энергия үнемдейтін жабдықтарға ауыстыру қажет болған жағдайда жүзеге асырылады.</w:t>
      </w:r>
    </w:p>
    <w:bookmarkEnd w:id="43"/>
    <w:bookmarkStart w:name="z58" w:id="44"/>
    <w:p>
      <w:pPr>
        <w:spacing w:after="0"/>
        <w:ind w:left="0"/>
        <w:jc w:val="left"/>
      </w:pPr>
      <w:r>
        <w:rPr>
          <w:rFonts w:ascii="Times New Roman"/>
          <w:b/>
          <w:i w:val="false"/>
          <w:color w:val="000000"/>
        </w:rPr>
        <w:t xml:space="preserve"> 2 - параграф. Орта білім беру ұйымдарында тамақтандыруды ұйымдастыру рәсімі</w:t>
      </w:r>
    </w:p>
    <w:bookmarkEnd w:id="44"/>
    <w:bookmarkStart w:name="z59" w:id="45"/>
    <w:p>
      <w:pPr>
        <w:spacing w:after="0"/>
        <w:ind w:left="0"/>
        <w:jc w:val="both"/>
      </w:pPr>
      <w:r>
        <w:rPr>
          <w:rFonts w:ascii="Times New Roman"/>
          <w:b w:val="false"/>
          <w:i w:val="false"/>
          <w:color w:val="000000"/>
          <w:sz w:val="28"/>
        </w:rPr>
        <w:t>
      4. Конкурстық негізде білім алушыларды тамақтандыруды ұйымдастыру көрсетілетін қызметті немесе конкурстық негізде білім алушыларды тамақтандырумен байланысты тауарларды жеткізушіні таңдау рәсімі конкурсты ұйымдастырушының келесі бірізді іс-шараларды орындауын көздейді:</w:t>
      </w:r>
    </w:p>
    <w:bookmarkEnd w:id="45"/>
    <w:bookmarkStart w:name="z60" w:id="46"/>
    <w:p>
      <w:pPr>
        <w:spacing w:after="0"/>
        <w:ind w:left="0"/>
        <w:jc w:val="both"/>
      </w:pPr>
      <w:r>
        <w:rPr>
          <w:rFonts w:ascii="Times New Roman"/>
          <w:b w:val="false"/>
          <w:i w:val="false"/>
          <w:color w:val="000000"/>
          <w:sz w:val="28"/>
        </w:rPr>
        <w:t>
      1) конкурстық құжаттаманы бекіту;</w:t>
      </w:r>
    </w:p>
    <w:bookmarkEnd w:id="46"/>
    <w:bookmarkStart w:name="z61" w:id="47"/>
    <w:p>
      <w:pPr>
        <w:spacing w:after="0"/>
        <w:ind w:left="0"/>
        <w:jc w:val="both"/>
      </w:pPr>
      <w:r>
        <w:rPr>
          <w:rFonts w:ascii="Times New Roman"/>
          <w:b w:val="false"/>
          <w:i w:val="false"/>
          <w:color w:val="000000"/>
          <w:sz w:val="28"/>
        </w:rPr>
        <w:t>
      2) әлеуетті өнім берушілерді конкурсты ұйымдастырушының немесе конкурсты ұйымдастырушының жеке интернет-ресурсы болмаған жағдайда білім беру органының интернет-ресурсында және (немесе) тиісті әкімшілік-аумақтық бірліктің аумағында таратылатын мерзімді баспасөз басылымдарында хабарландыру беру арқылы өнім берушіні таңдау рәсімін жүзеге асыру туралы хабардар ету;</w:t>
      </w:r>
    </w:p>
    <w:bookmarkEnd w:id="47"/>
    <w:bookmarkStart w:name="z62" w:id="48"/>
    <w:p>
      <w:pPr>
        <w:spacing w:after="0"/>
        <w:ind w:left="0"/>
        <w:jc w:val="both"/>
      </w:pPr>
      <w:r>
        <w:rPr>
          <w:rFonts w:ascii="Times New Roman"/>
          <w:b w:val="false"/>
          <w:i w:val="false"/>
          <w:color w:val="000000"/>
          <w:sz w:val="28"/>
        </w:rPr>
        <w:t>
      3) конкурстық комиссия құрамын қалыптастыру және бекіту;</w:t>
      </w:r>
    </w:p>
    <w:bookmarkEnd w:id="48"/>
    <w:bookmarkStart w:name="z63" w:id="49"/>
    <w:p>
      <w:pPr>
        <w:spacing w:after="0"/>
        <w:ind w:left="0"/>
        <w:jc w:val="both"/>
      </w:pPr>
      <w:r>
        <w:rPr>
          <w:rFonts w:ascii="Times New Roman"/>
          <w:b w:val="false"/>
          <w:i w:val="false"/>
          <w:color w:val="000000"/>
          <w:sz w:val="28"/>
        </w:rPr>
        <w:t>
      4) әлеуетті өнім берушілерден конкурсқа қатысуға құжаттарды қабылдау;</w:t>
      </w:r>
    </w:p>
    <w:bookmarkEnd w:id="49"/>
    <w:bookmarkStart w:name="z64" w:id="50"/>
    <w:p>
      <w:pPr>
        <w:spacing w:after="0"/>
        <w:ind w:left="0"/>
        <w:jc w:val="both"/>
      </w:pPr>
      <w:r>
        <w:rPr>
          <w:rFonts w:ascii="Times New Roman"/>
          <w:b w:val="false"/>
          <w:i w:val="false"/>
          <w:color w:val="000000"/>
          <w:sz w:val="28"/>
        </w:rPr>
        <w:t>
      5) комиссияның көрсетілетін қызметті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bookmarkEnd w:id="50"/>
    <w:bookmarkStart w:name="z65" w:id="51"/>
    <w:p>
      <w:pPr>
        <w:spacing w:after="0"/>
        <w:ind w:left="0"/>
        <w:jc w:val="both"/>
      </w:pPr>
      <w:r>
        <w:rPr>
          <w:rFonts w:ascii="Times New Roman"/>
          <w:b w:val="false"/>
          <w:i w:val="false"/>
          <w:color w:val="000000"/>
          <w:sz w:val="28"/>
        </w:rPr>
        <w:t>
      6) қызмет көрсету немесе тауарларды жеткізу туралы шарт жасасу.</w:t>
      </w:r>
    </w:p>
    <w:bookmarkEnd w:id="51"/>
    <w:bookmarkStart w:name="z66" w:id="52"/>
    <w:p>
      <w:pPr>
        <w:spacing w:after="0"/>
        <w:ind w:left="0"/>
        <w:jc w:val="both"/>
      </w:pPr>
      <w:r>
        <w:rPr>
          <w:rFonts w:ascii="Times New Roman"/>
          <w:b w:val="false"/>
          <w:i w:val="false"/>
          <w:color w:val="000000"/>
          <w:sz w:val="28"/>
        </w:rPr>
        <w:t>
      5. Егер көрсетілетін қызметті таңдау бойынша конкурсты ұйымдастырушы білім беру органы немесе облыстың, республикалық маңызы бар қалалардың және астананың жергілікті атқарушы органының шешімі бойынша басқа орган болған жағдайда конкурс білім беру ұйымдары бойынша лоттарға бөле отырып өткізіледі. Тауарларды сатып алу кезінде лоттарға бөле отырып, конкурс өткізуге жол беріледі.</w:t>
      </w:r>
    </w:p>
    <w:bookmarkEnd w:id="52"/>
    <w:bookmarkStart w:name="z67" w:id="53"/>
    <w:p>
      <w:pPr>
        <w:spacing w:after="0"/>
        <w:ind w:left="0"/>
        <w:jc w:val="both"/>
      </w:pPr>
      <w:r>
        <w:rPr>
          <w:rFonts w:ascii="Times New Roman"/>
          <w:b w:val="false"/>
          <w:i w:val="false"/>
          <w:color w:val="000000"/>
          <w:sz w:val="28"/>
        </w:rPr>
        <w:t>
      6. Қызметтерді немесе тауарларды сатып алуды конкурсты ұйымдастырушы қызметтерді немесе тауарларды сатып алудың бекітілген жоспары негізінде жүзеге асырады.</w:t>
      </w:r>
    </w:p>
    <w:bookmarkEnd w:id="53"/>
    <w:bookmarkStart w:name="z68" w:id="54"/>
    <w:p>
      <w:pPr>
        <w:spacing w:after="0"/>
        <w:ind w:left="0"/>
        <w:jc w:val="both"/>
      </w:pPr>
      <w:r>
        <w:rPr>
          <w:rFonts w:ascii="Times New Roman"/>
          <w:b w:val="false"/>
          <w:i w:val="false"/>
          <w:color w:val="000000"/>
          <w:sz w:val="28"/>
        </w:rPr>
        <w:t xml:space="preserve">
      7. Тиісті бюджет негізінде конкурсты ұйымдастырушы тиісті бюджет бекітілген күннен бастап он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қызметтерге немесе тауарларға қажеттілік негізінде қаржы жылына көрсетілетін қызметтерді немесе тауарларды сатып алу жоспарын әзірлейді және бекітеді.</w:t>
      </w:r>
    </w:p>
    <w:bookmarkEnd w:id="54"/>
    <w:bookmarkStart w:name="z69" w:id="55"/>
    <w:p>
      <w:pPr>
        <w:spacing w:after="0"/>
        <w:ind w:left="0"/>
        <w:jc w:val="both"/>
      </w:pPr>
      <w:r>
        <w:rPr>
          <w:rFonts w:ascii="Times New Roman"/>
          <w:b w:val="false"/>
          <w:i w:val="false"/>
          <w:color w:val="000000"/>
          <w:sz w:val="28"/>
        </w:rPr>
        <w:t>
      Тегін тамақтануға құқығы бар білім алушылар болмаған жағдайда тамақтандыруды ұйымдастыру бойынша көрсетілетін қызметтерді немесе тауарларды сатып алу жоспарында бюджет қаражаты көрсетілмейді және өтінімді қамтамасыз етуді енгізу, шартты орындау талап етілмейді.</w:t>
      </w:r>
    </w:p>
    <w:bookmarkEnd w:id="55"/>
    <w:bookmarkStart w:name="z70" w:id="56"/>
    <w:p>
      <w:pPr>
        <w:spacing w:after="0"/>
        <w:ind w:left="0"/>
        <w:jc w:val="both"/>
      </w:pPr>
      <w:r>
        <w:rPr>
          <w:rFonts w:ascii="Times New Roman"/>
          <w:b w:val="false"/>
          <w:i w:val="false"/>
          <w:color w:val="000000"/>
          <w:sz w:val="28"/>
        </w:rPr>
        <w:t>
      8. Конкурсты ұйымдастырушы көрсетілетін қызметтерді немесе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орналастырады.</w:t>
      </w:r>
    </w:p>
    <w:bookmarkEnd w:id="56"/>
    <w:bookmarkStart w:name="z71" w:id="57"/>
    <w:p>
      <w:pPr>
        <w:spacing w:after="0"/>
        <w:ind w:left="0"/>
        <w:jc w:val="both"/>
      </w:pPr>
      <w:r>
        <w:rPr>
          <w:rFonts w:ascii="Times New Roman"/>
          <w:b w:val="false"/>
          <w:i w:val="false"/>
          <w:color w:val="000000"/>
          <w:sz w:val="28"/>
        </w:rPr>
        <w:t>
      9. Қызметтерді немесе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bookmarkEnd w:id="57"/>
    <w:bookmarkStart w:name="z72" w:id="58"/>
    <w:p>
      <w:pPr>
        <w:spacing w:after="0"/>
        <w:ind w:left="0"/>
        <w:jc w:val="both"/>
      </w:pPr>
      <w:r>
        <w:rPr>
          <w:rFonts w:ascii="Times New Roman"/>
          <w:b w:val="false"/>
          <w:i w:val="false"/>
          <w:color w:val="000000"/>
          <w:sz w:val="28"/>
        </w:rPr>
        <w:t>
      Конкурсты ұйымдастырушы көрсетілетін қызметтерді немесе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 ұйымдастырушыда өзінің интернет-ресурсы болмаған білім беруді басқару органының интернет-ресурсында жағдайда және (немесе) тиісті әкімшілік-аумақтық бірліктің аумағында таратылатын мерзімді баспасөз басылымында орналастырады.</w:t>
      </w:r>
    </w:p>
    <w:bookmarkEnd w:id="58"/>
    <w:bookmarkStart w:name="z73" w:id="59"/>
    <w:p>
      <w:pPr>
        <w:spacing w:after="0"/>
        <w:ind w:left="0"/>
        <w:jc w:val="both"/>
      </w:pPr>
      <w:r>
        <w:rPr>
          <w:rFonts w:ascii="Times New Roman"/>
          <w:b w:val="false"/>
          <w:i w:val="false"/>
          <w:color w:val="000000"/>
          <w:sz w:val="28"/>
        </w:rPr>
        <w:t>
      10. Конкурстық комиссия конкурсты ұйымдастырушының бұйрығымен құрылады және комиссия мүшелерінің тақ санынан, бірақ кемінде жеті адамнан тұрады.</w:t>
      </w:r>
    </w:p>
    <w:bookmarkEnd w:id="59"/>
    <w:bookmarkStart w:name="z74" w:id="60"/>
    <w:p>
      <w:pPr>
        <w:spacing w:after="0"/>
        <w:ind w:left="0"/>
        <w:jc w:val="both"/>
      </w:pPr>
      <w:r>
        <w:rPr>
          <w:rFonts w:ascii="Times New Roman"/>
          <w:b w:val="false"/>
          <w:i w:val="false"/>
          <w:color w:val="000000"/>
          <w:sz w:val="28"/>
        </w:rPr>
        <w:t>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bookmarkEnd w:id="60"/>
    <w:bookmarkStart w:name="z75" w:id="61"/>
    <w:p>
      <w:pPr>
        <w:spacing w:after="0"/>
        <w:ind w:left="0"/>
        <w:jc w:val="both"/>
      </w:pPr>
      <w:r>
        <w:rPr>
          <w:rFonts w:ascii="Times New Roman"/>
          <w:b w:val="false"/>
          <w:i w:val="false"/>
          <w:color w:val="000000"/>
          <w:sz w:val="28"/>
        </w:rPr>
        <w:t>
      11. Конкурстық комиссия мүшелерінің арасынан көпшілік дауыспен төраға сайланады.</w:t>
      </w:r>
    </w:p>
    <w:bookmarkEnd w:id="61"/>
    <w:bookmarkStart w:name="z76" w:id="62"/>
    <w:p>
      <w:pPr>
        <w:spacing w:after="0"/>
        <w:ind w:left="0"/>
        <w:jc w:val="both"/>
      </w:pPr>
      <w:r>
        <w:rPr>
          <w:rFonts w:ascii="Times New Roman"/>
          <w:b w:val="false"/>
          <w:i w:val="false"/>
          <w:color w:val="000000"/>
          <w:sz w:val="28"/>
        </w:rPr>
        <w:t>
      Төраға болмаған кезде оның функцияларын Комиссия мүшелерінің бірі орындайды.</w:t>
      </w:r>
    </w:p>
    <w:bookmarkEnd w:id="62"/>
    <w:bookmarkStart w:name="z77" w:id="63"/>
    <w:p>
      <w:pPr>
        <w:spacing w:after="0"/>
        <w:ind w:left="0"/>
        <w:jc w:val="both"/>
      </w:pPr>
      <w:r>
        <w:rPr>
          <w:rFonts w:ascii="Times New Roman"/>
          <w:b w:val="false"/>
          <w:i w:val="false"/>
          <w:color w:val="000000"/>
          <w:sz w:val="28"/>
        </w:rPr>
        <w:t>
      12. Комиссияның ұйымдастырушылық қызметін комиссия мүшесі болып табылмайтын комиссия хатшысы қамтамасыз етеді.</w:t>
      </w:r>
    </w:p>
    <w:bookmarkEnd w:id="63"/>
    <w:bookmarkStart w:name="z78" w:id="64"/>
    <w:p>
      <w:pPr>
        <w:spacing w:after="0"/>
        <w:ind w:left="0"/>
        <w:jc w:val="both"/>
      </w:pPr>
      <w:r>
        <w:rPr>
          <w:rFonts w:ascii="Times New Roman"/>
          <w:b w:val="false"/>
          <w:i w:val="false"/>
          <w:color w:val="000000"/>
          <w:sz w:val="28"/>
        </w:rPr>
        <w:t>
      13.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64"/>
    <w:bookmarkStart w:name="z79" w:id="65"/>
    <w:p>
      <w:pPr>
        <w:spacing w:after="0"/>
        <w:ind w:left="0"/>
        <w:jc w:val="both"/>
      </w:pPr>
      <w:r>
        <w:rPr>
          <w:rFonts w:ascii="Times New Roman"/>
          <w:b w:val="false"/>
          <w:i w:val="false"/>
          <w:color w:val="000000"/>
          <w:sz w:val="28"/>
        </w:rPr>
        <w:t>
      14.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65"/>
    <w:bookmarkStart w:name="z80" w:id="66"/>
    <w:p>
      <w:pPr>
        <w:spacing w:after="0"/>
        <w:ind w:left="0"/>
        <w:jc w:val="both"/>
      </w:pPr>
      <w:r>
        <w:rPr>
          <w:rFonts w:ascii="Times New Roman"/>
          <w:b w:val="false"/>
          <w:i w:val="false"/>
          <w:color w:val="000000"/>
          <w:sz w:val="28"/>
        </w:rPr>
        <w:t>
      15. Комиссия шешімдерін хаттамалар түрінде комиссия хатшысы ресімдейді, оның әрбір парағына қатысып отырған комиссияның мүшелері қолдарын қояды.</w:t>
      </w:r>
    </w:p>
    <w:bookmarkEnd w:id="66"/>
    <w:bookmarkStart w:name="z81" w:id="67"/>
    <w:p>
      <w:pPr>
        <w:spacing w:after="0"/>
        <w:ind w:left="0"/>
        <w:jc w:val="both"/>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End w:id="67"/>
    <w:bookmarkStart w:name="z82" w:id="68"/>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bookmarkEnd w:id="68"/>
    <w:bookmarkStart w:name="z83" w:id="69"/>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алушылар санатының тізбесін, тауарды берушіні таңдау кезінде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69"/>
    <w:bookmarkStart w:name="z84" w:id="70"/>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құжаттаманың техникалық тапсырмаларын;</w:t>
      </w:r>
    </w:p>
    <w:bookmarkEnd w:id="70"/>
    <w:bookmarkStart w:name="z85" w:id="71"/>
    <w:p>
      <w:pPr>
        <w:spacing w:after="0"/>
        <w:ind w:left="0"/>
        <w:jc w:val="both"/>
      </w:pPr>
      <w:r>
        <w:rPr>
          <w:rFonts w:ascii="Times New Roman"/>
          <w:b w:val="false"/>
          <w:i w:val="false"/>
          <w:color w:val="000000"/>
          <w:sz w:val="28"/>
        </w:rPr>
        <w:t>
      Көрсетілетін қызметті берушіні таңдау кезінде өнім берушіні таңдау бойынша техникалық тапсырмаға тегін тамақтандыруға құқығы бар білім алушыларды қамтамасыз ету үшін талап етілетін перспективалық мәзір қоса беріледі;</w:t>
      </w:r>
    </w:p>
    <w:bookmarkEnd w:id="71"/>
    <w:bookmarkStart w:name="z86" w:id="72"/>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72"/>
    <w:bookmarkStart w:name="z87" w:id="73"/>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73"/>
    <w:bookmarkStart w:name="z88" w:id="74"/>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көрсетілетін қызмет берушіні немесе тауарларды берушіні таңдау өлшемшарттарының тізбені;</w:t>
      </w:r>
    </w:p>
    <w:bookmarkEnd w:id="74"/>
    <w:bookmarkStart w:name="z89" w:id="75"/>
    <w:p>
      <w:pPr>
        <w:spacing w:after="0"/>
        <w:ind w:left="0"/>
        <w:jc w:val="both"/>
      </w:pPr>
      <w:r>
        <w:rPr>
          <w:rFonts w:ascii="Times New Roman"/>
          <w:b w:val="false"/>
          <w:i w:val="false"/>
          <w:color w:val="000000"/>
          <w:sz w:val="28"/>
        </w:rPr>
        <w:t>
      6) Үлгілік конкурстық құжаттамаға 9-қосымшаға сәйкес үлгілік шартты қамтитын конкурстық құжаттаманы әзірлейді және бекітеді.</w:t>
      </w:r>
    </w:p>
    <w:bookmarkEnd w:id="75"/>
    <w:bookmarkStart w:name="z90" w:id="76"/>
    <w:p>
      <w:pPr>
        <w:spacing w:after="0"/>
        <w:ind w:left="0"/>
        <w:jc w:val="both"/>
      </w:pPr>
      <w:r>
        <w:rPr>
          <w:rFonts w:ascii="Times New Roman"/>
          <w:b w:val="false"/>
          <w:i w:val="false"/>
          <w:color w:val="000000"/>
          <w:sz w:val="28"/>
        </w:rPr>
        <w:t>
      17. Отандық қызметтерді, тауарларды өндірушілерді қолдау үшін конкурсты ұйымдастырушы (тапсырыс беруші)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қызметтерді, тауарларды өндірушілерден сатып алу туралы талаптарды қарастырады.</w:t>
      </w:r>
    </w:p>
    <w:bookmarkEnd w:id="76"/>
    <w:bookmarkStart w:name="z91" w:id="77"/>
    <w:p>
      <w:pPr>
        <w:spacing w:after="0"/>
        <w:ind w:left="0"/>
        <w:jc w:val="both"/>
      </w:pPr>
      <w:r>
        <w:rPr>
          <w:rFonts w:ascii="Times New Roman"/>
          <w:b w:val="false"/>
          <w:i w:val="false"/>
          <w:color w:val="000000"/>
          <w:sz w:val="28"/>
        </w:rPr>
        <w:t>
      18. Конкурстық құжаттама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bookmarkEnd w:id="77"/>
    <w:bookmarkStart w:name="z92" w:id="78"/>
    <w:p>
      <w:pPr>
        <w:spacing w:after="0"/>
        <w:ind w:left="0"/>
        <w:jc w:val="both"/>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End w:id="78"/>
    <w:bookmarkStart w:name="z93" w:id="79"/>
    <w:p>
      <w:pPr>
        <w:spacing w:after="0"/>
        <w:ind w:left="0"/>
        <w:jc w:val="both"/>
      </w:pPr>
      <w:r>
        <w:rPr>
          <w:rFonts w:ascii="Times New Roman"/>
          <w:b w:val="false"/>
          <w:i w:val="false"/>
          <w:color w:val="000000"/>
          <w:sz w:val="28"/>
        </w:rPr>
        <w:t>
      19. Адамдарды тіркеу журналы тігіледі, нөмірленеді, соңғы парағы конкурсты ұйымдастырушының мөрімен бекітіледі.</w:t>
      </w:r>
    </w:p>
    <w:bookmarkEnd w:id="79"/>
    <w:bookmarkStart w:name="z94" w:id="80"/>
    <w:p>
      <w:pPr>
        <w:spacing w:after="0"/>
        <w:ind w:left="0"/>
        <w:jc w:val="both"/>
      </w:pPr>
      <w:r>
        <w:rPr>
          <w:rFonts w:ascii="Times New Roman"/>
          <w:b w:val="false"/>
          <w:i w:val="false"/>
          <w:color w:val="000000"/>
          <w:sz w:val="28"/>
        </w:rPr>
        <w:t>
      20.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4-қосымшаға сәйкес нысан бойынша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bookmarkEnd w:id="80"/>
    <w:bookmarkStart w:name="z95" w:id="81"/>
    <w:p>
      <w:pPr>
        <w:spacing w:after="0"/>
        <w:ind w:left="0"/>
        <w:jc w:val="both"/>
      </w:pPr>
      <w:r>
        <w:rPr>
          <w:rFonts w:ascii="Times New Roman"/>
          <w:b w:val="false"/>
          <w:i w:val="false"/>
          <w:color w:val="000000"/>
          <w:sz w:val="28"/>
        </w:rPr>
        <w:t>
      Хабарландыруда конкурсты ұйымдастырушының толық пошталық мекенжайы, бөлме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End w:id="81"/>
    <w:bookmarkStart w:name="z96" w:id="82"/>
    <w:p>
      <w:pPr>
        <w:spacing w:after="0"/>
        <w:ind w:left="0"/>
        <w:jc w:val="both"/>
      </w:pPr>
      <w:r>
        <w:rPr>
          <w:rFonts w:ascii="Times New Roman"/>
          <w:b w:val="false"/>
          <w:i w:val="false"/>
          <w:color w:val="000000"/>
          <w:sz w:val="28"/>
        </w:rPr>
        <w:t>
      21. Конкурсқа қатысуға құқықтық қабілеті бар, төлеуге қабілетті болып табылатын және материалдық, еңбек ресурстары бар әлеуетті өнім беруші үміткер болады.</w:t>
      </w:r>
    </w:p>
    <w:bookmarkEnd w:id="82"/>
    <w:bookmarkStart w:name="z97" w:id="83"/>
    <w:p>
      <w:pPr>
        <w:spacing w:after="0"/>
        <w:ind w:left="0"/>
        <w:jc w:val="both"/>
      </w:pPr>
      <w:r>
        <w:rPr>
          <w:rFonts w:ascii="Times New Roman"/>
          <w:b w:val="false"/>
          <w:i w:val="false"/>
          <w:color w:val="000000"/>
          <w:sz w:val="28"/>
        </w:rPr>
        <w:t>
      22.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83"/>
    <w:bookmarkStart w:name="z98" w:id="84"/>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84"/>
    <w:bookmarkStart w:name="z99" w:id="85"/>
    <w:p>
      <w:pPr>
        <w:spacing w:after="0"/>
        <w:ind w:left="0"/>
        <w:jc w:val="both"/>
      </w:pPr>
      <w:r>
        <w:rPr>
          <w:rFonts w:ascii="Times New Roman"/>
          <w:b w:val="false"/>
          <w:i w:val="false"/>
          <w:color w:val="000000"/>
          <w:sz w:val="28"/>
        </w:rPr>
        <w:t>
      2) құқық қабілетін және әрекетке қабілеттілігін растайтын құжаттар:</w:t>
      </w:r>
    </w:p>
    <w:bookmarkEnd w:id="85"/>
    <w:bookmarkStart w:name="z100" w:id="86"/>
    <w:p>
      <w:pPr>
        <w:spacing w:after="0"/>
        <w:ind w:left="0"/>
        <w:jc w:val="both"/>
      </w:pPr>
      <w:r>
        <w:rPr>
          <w:rFonts w:ascii="Times New Roman"/>
          <w:b w:val="false"/>
          <w:i w:val="false"/>
          <w:color w:val="000000"/>
          <w:sz w:val="28"/>
        </w:rPr>
        <w:t>
      заңды тұлғалар үшін:</w:t>
      </w:r>
    </w:p>
    <w:bookmarkEnd w:id="86"/>
    <w:bookmarkStart w:name="z101" w:id="87"/>
    <w:p>
      <w:pPr>
        <w:spacing w:after="0"/>
        <w:ind w:left="0"/>
        <w:jc w:val="both"/>
      </w:pPr>
      <w:r>
        <w:rPr>
          <w:rFonts w:ascii="Times New Roman"/>
          <w:b w:val="false"/>
          <w:i w:val="false"/>
          <w:color w:val="000000"/>
          <w:sz w:val="28"/>
        </w:rPr>
        <w:t>
      заңды тұлғаны мемлекеттік тіркеу (қайта тіркеу) туралы анықтаманың көшірмесі;</w:t>
      </w:r>
    </w:p>
    <w:bookmarkEnd w:id="87"/>
    <w:bookmarkStart w:name="z102" w:id="88"/>
    <w:p>
      <w:pPr>
        <w:spacing w:after="0"/>
        <w:ind w:left="0"/>
        <w:jc w:val="both"/>
      </w:pPr>
      <w:r>
        <w:rPr>
          <w:rFonts w:ascii="Times New Roman"/>
          <w:b w:val="false"/>
          <w:i w:val="false"/>
          <w:color w:val="000000"/>
          <w:sz w:val="28"/>
        </w:rPr>
        <w:t>
      заңнамада белгіленген тәртіппен бекітілген жарғының көшірмесі;</w:t>
      </w:r>
    </w:p>
    <w:bookmarkEnd w:id="88"/>
    <w:bookmarkStart w:name="z103" w:id="89"/>
    <w:p>
      <w:pPr>
        <w:spacing w:after="0"/>
        <w:ind w:left="0"/>
        <w:jc w:val="both"/>
      </w:pPr>
      <w:r>
        <w:rPr>
          <w:rFonts w:ascii="Times New Roman"/>
          <w:b w:val="false"/>
          <w:i w:val="false"/>
          <w:color w:val="000000"/>
          <w:sz w:val="28"/>
        </w:rPr>
        <w:t>
      жеке тұлғалар үшін:</w:t>
      </w:r>
    </w:p>
    <w:bookmarkEnd w:id="89"/>
    <w:bookmarkStart w:name="z104" w:id="90"/>
    <w:p>
      <w:pPr>
        <w:spacing w:after="0"/>
        <w:ind w:left="0"/>
        <w:jc w:val="both"/>
      </w:pPr>
      <w:r>
        <w:rPr>
          <w:rFonts w:ascii="Times New Roman"/>
          <w:b w:val="false"/>
          <w:i w:val="false"/>
          <w:color w:val="000000"/>
          <w:sz w:val="28"/>
        </w:rPr>
        <w:t>
      жеке кәсіпкер ретінде мемлекеттік тіркеу туралы куәліктің көшірмесі;</w:t>
      </w:r>
    </w:p>
    <w:bookmarkEnd w:id="90"/>
    <w:bookmarkStart w:name="z105" w:id="91"/>
    <w:p>
      <w:pPr>
        <w:spacing w:after="0"/>
        <w:ind w:left="0"/>
        <w:jc w:val="both"/>
      </w:pPr>
      <w:r>
        <w:rPr>
          <w:rFonts w:ascii="Times New Roman"/>
          <w:b w:val="false"/>
          <w:i w:val="false"/>
          <w:color w:val="000000"/>
          <w:sz w:val="28"/>
        </w:rPr>
        <w:t>
      жеке басты куәландыратын құжаттың көшірмесі;</w:t>
      </w:r>
    </w:p>
    <w:bookmarkEnd w:id="91"/>
    <w:bookmarkStart w:name="z106" w:id="92"/>
    <w:p>
      <w:pPr>
        <w:spacing w:after="0"/>
        <w:ind w:left="0"/>
        <w:jc w:val="both"/>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End w:id="92"/>
    <w:bookmarkStart w:name="z107" w:id="93"/>
    <w:p>
      <w:pPr>
        <w:spacing w:after="0"/>
        <w:ind w:left="0"/>
        <w:jc w:val="both"/>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93"/>
    <w:bookmarkStart w:name="z108" w:id="94"/>
    <w:p>
      <w:pPr>
        <w:spacing w:after="0"/>
        <w:ind w:left="0"/>
        <w:jc w:val="both"/>
      </w:pPr>
      <w:r>
        <w:rPr>
          <w:rFonts w:ascii="Times New Roman"/>
          <w:b w:val="false"/>
          <w:i w:val="false"/>
          <w:color w:val="000000"/>
          <w:sz w:val="28"/>
        </w:rPr>
        <w:t>
      4) 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94"/>
    <w:bookmarkStart w:name="z109" w:id="95"/>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End w:id="95"/>
    <w:bookmarkStart w:name="z110" w:id="96"/>
    <w:p>
      <w:pPr>
        <w:spacing w:after="0"/>
        <w:ind w:left="0"/>
        <w:jc w:val="both"/>
      </w:pPr>
      <w:r>
        <w:rPr>
          <w:rFonts w:ascii="Times New Roman"/>
          <w:b w:val="false"/>
          <w:i w:val="false"/>
          <w:color w:val="000000"/>
          <w:sz w:val="28"/>
        </w:rPr>
        <w:t>
      Қызметті берушіні таңдау кезінде өнім берушіні тандау бойынша конкурстық құжаттамаға техникалық тапсырмаға тегін тамақтандыруға құқығы бар білім алушыларды қамтамасыз ету үшін талап етілетін перспективалық мәзір қоса береді;</w:t>
      </w:r>
    </w:p>
    <w:bookmarkEnd w:id="96"/>
    <w:bookmarkStart w:name="z111" w:id="97"/>
    <w:p>
      <w:pPr>
        <w:spacing w:after="0"/>
        <w:ind w:left="0"/>
        <w:jc w:val="both"/>
      </w:pPr>
      <w:r>
        <w:rPr>
          <w:rFonts w:ascii="Times New Roman"/>
          <w:b w:val="false"/>
          <w:i w:val="false"/>
          <w:color w:val="000000"/>
          <w:sz w:val="28"/>
        </w:rPr>
        <w:t>
      6) Үлгілік конкурстық құжаттамаға 6-қосымшаға сәйкес нысан бойынша әлеуетті өнім беруші қызметкерлерінің біліктілігі туралы мәліметтер.</w:t>
      </w:r>
    </w:p>
    <w:bookmarkEnd w:id="97"/>
    <w:bookmarkStart w:name="z112" w:id="98"/>
    <w:p>
      <w:pPr>
        <w:spacing w:after="0"/>
        <w:ind w:left="0"/>
        <w:jc w:val="both"/>
      </w:pPr>
      <w:r>
        <w:rPr>
          <w:rFonts w:ascii="Times New Roman"/>
          <w:b w:val="false"/>
          <w:i w:val="false"/>
          <w:color w:val="000000"/>
          <w:sz w:val="28"/>
        </w:rPr>
        <w:t>
      23.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98"/>
    <w:bookmarkStart w:name="z113" w:id="99"/>
    <w:p>
      <w:pPr>
        <w:spacing w:after="0"/>
        <w:ind w:left="0"/>
        <w:jc w:val="both"/>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End w:id="99"/>
    <w:bookmarkStart w:name="z114" w:id="100"/>
    <w:p>
      <w:pPr>
        <w:spacing w:after="0"/>
        <w:ind w:left="0"/>
        <w:jc w:val="both"/>
      </w:pPr>
      <w:r>
        <w:rPr>
          <w:rFonts w:ascii="Times New Roman"/>
          <w:b w:val="false"/>
          <w:i w:val="false"/>
          <w:color w:val="000000"/>
          <w:sz w:val="28"/>
        </w:rPr>
        <w:t>
      24.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bookmarkEnd w:id="100"/>
    <w:bookmarkStart w:name="z115" w:id="101"/>
    <w:p>
      <w:pPr>
        <w:spacing w:after="0"/>
        <w:ind w:left="0"/>
        <w:jc w:val="both"/>
      </w:pPr>
      <w:r>
        <w:rPr>
          <w:rFonts w:ascii="Times New Roman"/>
          <w:b w:val="false"/>
          <w:i w:val="false"/>
          <w:color w:val="000000"/>
          <w:sz w:val="28"/>
        </w:rPr>
        <w:t>
      25.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101"/>
    <w:bookmarkStart w:name="z116" w:id="102"/>
    <w:p>
      <w:pPr>
        <w:spacing w:after="0"/>
        <w:ind w:left="0"/>
        <w:jc w:val="both"/>
      </w:pPr>
      <w:r>
        <w:rPr>
          <w:rFonts w:ascii="Times New Roman"/>
          <w:b w:val="false"/>
          <w:i w:val="false"/>
          <w:color w:val="000000"/>
          <w:sz w:val="28"/>
        </w:rPr>
        <w:t>
      Конкурсқа қатысуға өтінімдерді тіркеу журналы осы Қағидалардың 18-тармағына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End w:id="102"/>
    <w:bookmarkStart w:name="z117" w:id="103"/>
    <w:p>
      <w:pPr>
        <w:spacing w:after="0"/>
        <w:ind w:left="0"/>
        <w:jc w:val="both"/>
      </w:pPr>
      <w:r>
        <w:rPr>
          <w:rFonts w:ascii="Times New Roman"/>
          <w:b w:val="false"/>
          <w:i w:val="false"/>
          <w:color w:val="000000"/>
          <w:sz w:val="28"/>
        </w:rPr>
        <w:t>
      26.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103"/>
    <w:bookmarkStart w:name="z118" w:id="104"/>
    <w:p>
      <w:pPr>
        <w:spacing w:after="0"/>
        <w:ind w:left="0"/>
        <w:jc w:val="both"/>
      </w:pPr>
      <w:r>
        <w:rPr>
          <w:rFonts w:ascii="Times New Roman"/>
          <w:b w:val="false"/>
          <w:i w:val="false"/>
          <w:color w:val="000000"/>
          <w:sz w:val="28"/>
        </w:rPr>
        <w:t>
      27.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104"/>
    <w:bookmarkStart w:name="z119" w:id="105"/>
    <w:p>
      <w:pPr>
        <w:spacing w:after="0"/>
        <w:ind w:left="0"/>
        <w:jc w:val="both"/>
      </w:pPr>
      <w:r>
        <w:rPr>
          <w:rFonts w:ascii="Times New Roman"/>
          <w:b w:val="false"/>
          <w:i w:val="false"/>
          <w:color w:val="000000"/>
          <w:sz w:val="28"/>
        </w:rPr>
        <w:t>
      28.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105"/>
    <w:bookmarkStart w:name="z120" w:id="106"/>
    <w:p>
      <w:pPr>
        <w:spacing w:after="0"/>
        <w:ind w:left="0"/>
        <w:jc w:val="both"/>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End w:id="106"/>
    <w:bookmarkStart w:name="z121" w:id="107"/>
    <w:p>
      <w:pPr>
        <w:spacing w:after="0"/>
        <w:ind w:left="0"/>
        <w:jc w:val="both"/>
      </w:pPr>
      <w:r>
        <w:rPr>
          <w:rFonts w:ascii="Times New Roman"/>
          <w:b w:val="false"/>
          <w:i w:val="false"/>
          <w:color w:val="000000"/>
          <w:sz w:val="28"/>
        </w:rPr>
        <w:t xml:space="preserve">
      29.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білім басқармасының интернет-ресурсында конкурс ұйымдастырушыда өзінің интернет-ресурсы болмаған жағдайда және (немесе) тиісті әкімшілік-аумақтық бірліктің аумағында таратылатын мерзімді баспасөз басылымдарында орналастырылады.</w:t>
      </w:r>
    </w:p>
    <w:bookmarkEnd w:id="107"/>
    <w:bookmarkStart w:name="z122" w:id="108"/>
    <w:p>
      <w:pPr>
        <w:spacing w:after="0"/>
        <w:ind w:left="0"/>
        <w:jc w:val="both"/>
      </w:pPr>
      <w:r>
        <w:rPr>
          <w:rFonts w:ascii="Times New Roman"/>
          <w:b w:val="false"/>
          <w:i w:val="false"/>
          <w:color w:val="000000"/>
          <w:sz w:val="28"/>
        </w:rPr>
        <w:t>
      30.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108"/>
    <w:bookmarkStart w:name="z123" w:id="109"/>
    <w:p>
      <w:pPr>
        <w:spacing w:after="0"/>
        <w:ind w:left="0"/>
        <w:jc w:val="both"/>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End w:id="109"/>
    <w:bookmarkStart w:name="z124" w:id="110"/>
    <w:p>
      <w:pPr>
        <w:spacing w:after="0"/>
        <w:ind w:left="0"/>
        <w:jc w:val="both"/>
      </w:pPr>
      <w:r>
        <w:rPr>
          <w:rFonts w:ascii="Times New Roman"/>
          <w:b w:val="false"/>
          <w:i w:val="false"/>
          <w:color w:val="000000"/>
          <w:sz w:val="28"/>
        </w:rPr>
        <w:t>
      31.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110"/>
    <w:bookmarkStart w:name="z125" w:id="111"/>
    <w:p>
      <w:pPr>
        <w:spacing w:after="0"/>
        <w:ind w:left="0"/>
        <w:jc w:val="both"/>
      </w:pPr>
      <w:r>
        <w:rPr>
          <w:rFonts w:ascii="Times New Roman"/>
          <w:b w:val="false"/>
          <w:i w:val="false"/>
          <w:color w:val="000000"/>
          <w:sz w:val="28"/>
        </w:rPr>
        <w:t>
      32.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111"/>
    <w:bookmarkStart w:name="z126" w:id="112"/>
    <w:p>
      <w:pPr>
        <w:spacing w:after="0"/>
        <w:ind w:left="0"/>
        <w:jc w:val="both"/>
      </w:pPr>
      <w:r>
        <w:rPr>
          <w:rFonts w:ascii="Times New Roman"/>
          <w:b w:val="false"/>
          <w:i w:val="false"/>
          <w:color w:val="000000"/>
          <w:sz w:val="28"/>
        </w:rPr>
        <w:t>
      33.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112"/>
    <w:bookmarkStart w:name="z127" w:id="113"/>
    <w:p>
      <w:pPr>
        <w:spacing w:after="0"/>
        <w:ind w:left="0"/>
        <w:jc w:val="both"/>
      </w:pPr>
      <w:r>
        <w:rPr>
          <w:rFonts w:ascii="Times New Roman"/>
          <w:b w:val="false"/>
          <w:i w:val="false"/>
          <w:color w:val="000000"/>
          <w:sz w:val="28"/>
        </w:rPr>
        <w:t xml:space="preserve">
      34.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bookmarkEnd w:id="113"/>
    <w:bookmarkStart w:name="z128" w:id="114"/>
    <w:p>
      <w:pPr>
        <w:spacing w:after="0"/>
        <w:ind w:left="0"/>
        <w:jc w:val="both"/>
      </w:pPr>
      <w:r>
        <w:rPr>
          <w:rFonts w:ascii="Times New Roman"/>
          <w:b w:val="false"/>
          <w:i w:val="false"/>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14"/>
    <w:bookmarkStart w:name="z129" w:id="115"/>
    <w:p>
      <w:pPr>
        <w:spacing w:after="0"/>
        <w:ind w:left="0"/>
        <w:jc w:val="both"/>
      </w:pPr>
      <w:r>
        <w:rPr>
          <w:rFonts w:ascii="Times New Roman"/>
          <w:b w:val="false"/>
          <w:i w:val="false"/>
          <w:color w:val="000000"/>
          <w:sz w:val="28"/>
        </w:rPr>
        <w:t>
      35.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bookmarkEnd w:id="115"/>
    <w:bookmarkStart w:name="z130" w:id="116"/>
    <w:p>
      <w:pPr>
        <w:spacing w:after="0"/>
        <w:ind w:left="0"/>
        <w:jc w:val="both"/>
      </w:pPr>
      <w:r>
        <w:rPr>
          <w:rFonts w:ascii="Times New Roman"/>
          <w:b w:val="false"/>
          <w:i w:val="false"/>
          <w:color w:val="000000"/>
          <w:sz w:val="28"/>
        </w:rPr>
        <w:t>
      36.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116"/>
    <w:bookmarkStart w:name="z131" w:id="117"/>
    <w:p>
      <w:pPr>
        <w:spacing w:after="0"/>
        <w:ind w:left="0"/>
        <w:jc w:val="both"/>
      </w:pPr>
      <w:r>
        <w:rPr>
          <w:rFonts w:ascii="Times New Roman"/>
          <w:b w:val="false"/>
          <w:i w:val="false"/>
          <w:color w:val="000000"/>
          <w:sz w:val="28"/>
        </w:rPr>
        <w:t>
      37. Конкурстық құжаттама талаптарына және біліктілік талаптарына сәйкес келетін әлеуетті өнім беруші конкурс жеңімпазы болып танылады.</w:t>
      </w:r>
    </w:p>
    <w:bookmarkEnd w:id="117"/>
    <w:bookmarkStart w:name="z132" w:id="118"/>
    <w:p>
      <w:pPr>
        <w:spacing w:after="0"/>
        <w:ind w:left="0"/>
        <w:jc w:val="both"/>
      </w:pPr>
      <w:r>
        <w:rPr>
          <w:rFonts w:ascii="Times New Roman"/>
          <w:b w:val="false"/>
          <w:i w:val="false"/>
          <w:color w:val="000000"/>
          <w:sz w:val="28"/>
        </w:rPr>
        <w:t xml:space="preserve">
      38. Егер конкурсқа екі және одан да көп әлеуетті өнім берушілерге рұқсат берілген жағдайда Үлгілік конкурстық құжаттамаға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қосымшаларға</w:t>
      </w:r>
      <w:r>
        <w:rPr>
          <w:rFonts w:ascii="Times New Roman"/>
          <w:b w:val="false"/>
          <w:i w:val="false"/>
          <w:color w:val="000000"/>
          <w:sz w:val="28"/>
        </w:rPr>
        <w:t xml:space="preserve"> сәйкес көрсетілетін қызметті берушіні немесе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bookmarkEnd w:id="118"/>
    <w:bookmarkStart w:name="z133" w:id="119"/>
    <w:p>
      <w:pPr>
        <w:spacing w:after="0"/>
        <w:ind w:left="0"/>
        <w:jc w:val="both"/>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End w:id="119"/>
    <w:bookmarkStart w:name="z134" w:id="120"/>
    <w:p>
      <w:pPr>
        <w:spacing w:after="0"/>
        <w:ind w:left="0"/>
        <w:jc w:val="both"/>
      </w:pPr>
      <w:r>
        <w:rPr>
          <w:rFonts w:ascii="Times New Roman"/>
          <w:b w:val="false"/>
          <w:i w:val="false"/>
          <w:color w:val="000000"/>
          <w:sz w:val="28"/>
        </w:rPr>
        <w:t xml:space="preserve">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7-қосымшаға</w:t>
      </w:r>
      <w:r>
        <w:rPr>
          <w:rFonts w:ascii="Times New Roman"/>
          <w:b w:val="false"/>
          <w:i w:val="false"/>
          <w:color w:val="000000"/>
          <w:sz w:val="28"/>
        </w:rPr>
        <w:t xml:space="preserve"> сәйкес тауарлар берушіні таңдау өлшемшарттары бойынша қызмет көрсету нарығында неғұрлым көп жұмыс тәжірибесі бар,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
    <w:bookmarkEnd w:id="120"/>
    <w:bookmarkStart w:name="z135" w:id="121"/>
    <w:p>
      <w:pPr>
        <w:spacing w:after="0"/>
        <w:ind w:left="0"/>
        <w:jc w:val="both"/>
      </w:pPr>
      <w:r>
        <w:rPr>
          <w:rFonts w:ascii="Times New Roman"/>
          <w:b w:val="false"/>
          <w:i w:val="false"/>
          <w:color w:val="000000"/>
          <w:sz w:val="28"/>
        </w:rPr>
        <w:t>
      39. Конкурстық комиссияның төрағасы конкурстық комиссияның отырысына қатысып отырған адамдарға конкурс қорытындыларын жариялайды.</w:t>
      </w:r>
    </w:p>
    <w:bookmarkEnd w:id="121"/>
    <w:bookmarkStart w:name="z136" w:id="122"/>
    <w:p>
      <w:pPr>
        <w:spacing w:after="0"/>
        <w:ind w:left="0"/>
        <w:jc w:val="both"/>
      </w:pPr>
      <w:r>
        <w:rPr>
          <w:rFonts w:ascii="Times New Roman"/>
          <w:b w:val="false"/>
          <w:i w:val="false"/>
          <w:color w:val="000000"/>
          <w:sz w:val="28"/>
        </w:rPr>
        <w:t xml:space="preserve">
      40.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22"/>
    <w:bookmarkStart w:name="z137" w:id="123"/>
    <w:p>
      <w:pPr>
        <w:spacing w:after="0"/>
        <w:ind w:left="0"/>
        <w:jc w:val="both"/>
      </w:pPr>
      <w:r>
        <w:rPr>
          <w:rFonts w:ascii="Times New Roman"/>
          <w:b w:val="false"/>
          <w:i w:val="false"/>
          <w:color w:val="000000"/>
          <w:sz w:val="28"/>
        </w:rPr>
        <w:t>
      Конкурс қорытындылары туралы хаттама қызмет көрсету немесе тауарларды жеткізу туралы шарт жасасуға негіз болып табылады.</w:t>
      </w:r>
    </w:p>
    <w:bookmarkEnd w:id="123"/>
    <w:bookmarkStart w:name="z138" w:id="124"/>
    <w:p>
      <w:pPr>
        <w:spacing w:after="0"/>
        <w:ind w:left="0"/>
        <w:jc w:val="both"/>
      </w:pPr>
      <w:r>
        <w:rPr>
          <w:rFonts w:ascii="Times New Roman"/>
          <w:b w:val="false"/>
          <w:i w:val="false"/>
          <w:color w:val="000000"/>
          <w:sz w:val="28"/>
        </w:rPr>
        <w:t>
      41.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сомасынан үш пайыздан кем емес мөлшерде шартты орындауды қамтамасыз етуді енгізеді.</w:t>
      </w:r>
    </w:p>
    <w:bookmarkEnd w:id="124"/>
    <w:bookmarkStart w:name="z139" w:id="125"/>
    <w:p>
      <w:pPr>
        <w:spacing w:after="0"/>
        <w:ind w:left="0"/>
        <w:jc w:val="both"/>
      </w:pPr>
      <w:r>
        <w:rPr>
          <w:rFonts w:ascii="Times New Roman"/>
          <w:b w:val="false"/>
          <w:i w:val="false"/>
          <w:color w:val="000000"/>
          <w:sz w:val="28"/>
        </w:rPr>
        <w:t>
      Тегін тамақтануға құқығы бар білім алушылар болмаған жағдайда қызметті әлеуетті қызмет беруші шарттың жалпы сомасынан үш пайыздан кем емес мөлшерде шартты жүзеге асыруға қамтамасыз етуді енгізбейді.</w:t>
      </w:r>
    </w:p>
    <w:bookmarkEnd w:id="125"/>
    <w:bookmarkStart w:name="z140" w:id="126"/>
    <w:p>
      <w:pPr>
        <w:spacing w:after="0"/>
        <w:ind w:left="0"/>
        <w:jc w:val="both"/>
      </w:pPr>
      <w:r>
        <w:rPr>
          <w:rFonts w:ascii="Times New Roman"/>
          <w:b w:val="false"/>
          <w:i w:val="false"/>
          <w:color w:val="000000"/>
          <w:sz w:val="28"/>
        </w:rPr>
        <w:t>
      42.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126"/>
    <w:bookmarkStart w:name="z141" w:id="127"/>
    <w:p>
      <w:pPr>
        <w:spacing w:after="0"/>
        <w:ind w:left="0"/>
        <w:jc w:val="both"/>
      </w:pPr>
      <w:r>
        <w:rPr>
          <w:rFonts w:ascii="Times New Roman"/>
          <w:b w:val="false"/>
          <w:i w:val="false"/>
          <w:color w:val="000000"/>
          <w:sz w:val="28"/>
        </w:rPr>
        <w:t>
      43.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bookmarkEnd w:id="127"/>
    <w:bookmarkStart w:name="z142" w:id="128"/>
    <w:p>
      <w:pPr>
        <w:spacing w:after="0"/>
        <w:ind w:left="0"/>
        <w:jc w:val="both"/>
      </w:pPr>
      <w:r>
        <w:rPr>
          <w:rFonts w:ascii="Times New Roman"/>
          <w:b w:val="false"/>
          <w:i w:val="false"/>
          <w:color w:val="000000"/>
          <w:sz w:val="28"/>
        </w:rPr>
        <w:t>
      44. Егер әлеуетті өнім беруші осы мерзім ішінде шартқа қол қоймаса, ол шартты қол қоюдан жалтарған деп есептеледі.</w:t>
      </w:r>
    </w:p>
    <w:bookmarkEnd w:id="128"/>
    <w:bookmarkStart w:name="z143" w:id="129"/>
    <w:p>
      <w:pPr>
        <w:spacing w:after="0"/>
        <w:ind w:left="0"/>
        <w:jc w:val="both"/>
      </w:pPr>
      <w:r>
        <w:rPr>
          <w:rFonts w:ascii="Times New Roman"/>
          <w:b w:val="false"/>
          <w:i w:val="false"/>
          <w:color w:val="000000"/>
          <w:sz w:val="28"/>
        </w:rPr>
        <w:t>
      45. Ұйымдастырушы мынадай жағдайлардың бірі басталған кезде:</w:t>
      </w:r>
    </w:p>
    <w:bookmarkEnd w:id="129"/>
    <w:bookmarkStart w:name="z144" w:id="130"/>
    <w:p>
      <w:pPr>
        <w:spacing w:after="0"/>
        <w:ind w:left="0"/>
        <w:jc w:val="both"/>
      </w:pPr>
      <w:r>
        <w:rPr>
          <w:rFonts w:ascii="Times New Roman"/>
          <w:b w:val="false"/>
          <w:i w:val="false"/>
          <w:color w:val="000000"/>
          <w:sz w:val="28"/>
        </w:rPr>
        <w:t>
      1) конкурс жеңімпазы деп айқындалған немесе екінші орын алған әлеуетті өнім беруші тауарлар мен көрсетілетін қызметтерді жеткізу туралы шарт жасасудан жалтарған;</w:t>
      </w:r>
    </w:p>
    <w:bookmarkEnd w:id="130"/>
    <w:bookmarkStart w:name="z145" w:id="131"/>
    <w:p>
      <w:pPr>
        <w:spacing w:after="0"/>
        <w:ind w:left="0"/>
        <w:jc w:val="both"/>
      </w:pPr>
      <w:r>
        <w:rPr>
          <w:rFonts w:ascii="Times New Roman"/>
          <w:b w:val="false"/>
          <w:i w:val="false"/>
          <w:color w:val="000000"/>
          <w:sz w:val="28"/>
        </w:rPr>
        <w:t>
      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bookmarkEnd w:id="131"/>
    <w:bookmarkStart w:name="z146" w:id="132"/>
    <w:p>
      <w:pPr>
        <w:spacing w:after="0"/>
        <w:ind w:left="0"/>
        <w:jc w:val="both"/>
      </w:pPr>
      <w:r>
        <w:rPr>
          <w:rFonts w:ascii="Times New Roman"/>
          <w:b w:val="false"/>
          <w:i w:val="false"/>
          <w:color w:val="000000"/>
          <w:sz w:val="28"/>
        </w:rPr>
        <w:t>
      46. Осы Қағидалардың 45-тармағында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132"/>
    <w:bookmarkStart w:name="z147" w:id="133"/>
    <w:p>
      <w:pPr>
        <w:spacing w:after="0"/>
        <w:ind w:left="0"/>
        <w:jc w:val="both"/>
      </w:pPr>
      <w:r>
        <w:rPr>
          <w:rFonts w:ascii="Times New Roman"/>
          <w:b w:val="false"/>
          <w:i w:val="false"/>
          <w:color w:val="000000"/>
          <w:sz w:val="28"/>
        </w:rPr>
        <w:t>
      47. Шарт бөлінген қаражат шегінде тиісті қаржы жылына арналған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133"/>
    <w:bookmarkStart w:name="z148" w:id="134"/>
    <w:p>
      <w:pPr>
        <w:spacing w:after="0"/>
        <w:ind w:left="0"/>
        <w:jc w:val="both"/>
      </w:pPr>
      <w:r>
        <w:rPr>
          <w:rFonts w:ascii="Times New Roman"/>
          <w:b w:val="false"/>
          <w:i w:val="false"/>
          <w:color w:val="000000"/>
          <w:sz w:val="28"/>
        </w:rPr>
        <w:t>
      Тегін тамақтануға құқығы бар білім алушылардың саны өзгерген жағдайда қолданыстағы шартқа қосымша келісім жасалады.</w:t>
      </w:r>
    </w:p>
    <w:bookmarkEnd w:id="134"/>
    <w:bookmarkStart w:name="z149" w:id="135"/>
    <w:p>
      <w:pPr>
        <w:spacing w:after="0"/>
        <w:ind w:left="0"/>
        <w:jc w:val="both"/>
      </w:pPr>
      <w:r>
        <w:rPr>
          <w:rFonts w:ascii="Times New Roman"/>
          <w:b w:val="false"/>
          <w:i w:val="false"/>
          <w:color w:val="000000"/>
          <w:sz w:val="28"/>
        </w:rPr>
        <w:t>
      48. Қызмет берушіні таңдау конкурсында жеңімпаз болып танылған әлеуетті өнім беруші күнтізбелік он бес күн ішінде мемлекеттік мүлік туралы Қазақстан Республикасының заңнамасына сәйкес мектеп асханасының бөлмесін және жабдықтарын жалдау жөнінде шарт жасасады.</w:t>
      </w:r>
    </w:p>
    <w:bookmarkEnd w:id="135"/>
    <w:bookmarkStart w:name="z150" w:id="136"/>
    <w:p>
      <w:pPr>
        <w:spacing w:after="0"/>
        <w:ind w:left="0"/>
        <w:jc w:val="both"/>
      </w:pPr>
      <w:r>
        <w:rPr>
          <w:rFonts w:ascii="Times New Roman"/>
          <w:b w:val="false"/>
          <w:i w:val="false"/>
          <w:color w:val="000000"/>
          <w:sz w:val="28"/>
        </w:rPr>
        <w:t xml:space="preserve">
      49. Көрсетілетін қызметті беруші жалдау шартын алғаннан кейін білім алушыларды тамақтандыруды ұйымдастыру бойынша қызметті көрсеткенге дейін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жылы 10 шілдеде № 11626 болып тіркелген) 17-қосымшаға сәйкес нысан бойынша халықтың санитариялық-эпидемиологиялық саламаттылығы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алады.</w:t>
      </w:r>
    </w:p>
    <w:bookmarkEnd w:id="136"/>
    <w:bookmarkStart w:name="z151" w:id="137"/>
    <w:p>
      <w:pPr>
        <w:spacing w:after="0"/>
        <w:ind w:left="0"/>
        <w:jc w:val="both"/>
      </w:pPr>
      <w:r>
        <w:rPr>
          <w:rFonts w:ascii="Times New Roman"/>
          <w:b w:val="false"/>
          <w:i w:val="false"/>
          <w:color w:val="000000"/>
          <w:sz w:val="28"/>
        </w:rPr>
        <w:t>
      50. Шарттық міндеттемелерді орындау процесінде туындайтын барлық даулар Қазақстан Республикасының азаматтық заңнамасына сәйкес шешіледі.</w:t>
      </w:r>
    </w:p>
    <w:bookmarkEnd w:id="137"/>
    <w:bookmarkStart w:name="z152" w:id="138"/>
    <w:p>
      <w:pPr>
        <w:spacing w:after="0"/>
        <w:ind w:left="0"/>
        <w:jc w:val="both"/>
      </w:pPr>
      <w:r>
        <w:rPr>
          <w:rFonts w:ascii="Times New Roman"/>
          <w:b w:val="false"/>
          <w:i w:val="false"/>
          <w:color w:val="000000"/>
          <w:sz w:val="28"/>
        </w:rPr>
        <w:t>
      51. Конкурс қорытындыларын шығарғанға дейінгі, бірақ қаржы жылының кемінде үш айдан аспайтын кезеңге қажеттілікке сәйкес білім алушыларды тамақтандыруды ұйымдастыру бойынша қызметтерді көрсетуге немесе тауарларды жеткізуге қажеттілік болған жағдайда, конкурсты ұйымдастырушы тамақтандыруды ұйымдастыру бойынша қызмет көрсететін тиісті өнім берушіні немесе тауарларды берушіні тарту туралы шешім қабылдайды.</w:t>
      </w:r>
    </w:p>
    <w:bookmarkEnd w:id="138"/>
    <w:bookmarkStart w:name="z153" w:id="139"/>
    <w:p>
      <w:pPr>
        <w:spacing w:after="0"/>
        <w:ind w:left="0"/>
        <w:jc w:val="both"/>
      </w:pPr>
      <w:r>
        <w:rPr>
          <w:rFonts w:ascii="Times New Roman"/>
          <w:b w:val="false"/>
          <w:i w:val="false"/>
          <w:color w:val="000000"/>
          <w:sz w:val="28"/>
        </w:rPr>
        <w:t>
      Аталған шешімді қабылдаған жағдайда конкурсты ұйымдастырушы орта білім беру ұйымдарында білім алушыларды тамақтандыруды ұйымдастыру бойынша қызметтер көрсетуге немесе тауарларды жеткізуге тамақтандыруды ұйымдастыру бойынша қызметтерді көрсететін немесе тауарларды жеткізетін өнім берушіге сұрау жібереді.</w:t>
      </w:r>
    </w:p>
    <w:bookmarkEnd w:id="139"/>
    <w:bookmarkStart w:name="z154" w:id="140"/>
    <w:p>
      <w:pPr>
        <w:spacing w:after="0"/>
        <w:ind w:left="0"/>
        <w:jc w:val="both"/>
      </w:pPr>
      <w:r>
        <w:rPr>
          <w:rFonts w:ascii="Times New Roman"/>
          <w:b w:val="false"/>
          <w:i w:val="false"/>
          <w:color w:val="000000"/>
          <w:sz w:val="28"/>
        </w:rPr>
        <w:t>
      52. Тамақтандыруды ұйымдастыру бойынша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куәліктің, жеке басты куәландыратын құжаттың (жеке тұлғалар үшін) көшірмелерін, техникалық тапсырманы және әлеуетті өнім берушінің қызметкерлерінің біліктілігі туралы мәліметтерді қоса беріп, жауап жолдайды.</w:t>
      </w:r>
    </w:p>
    <w:bookmarkEnd w:id="140"/>
    <w:bookmarkStart w:name="z155" w:id="141"/>
    <w:p>
      <w:pPr>
        <w:spacing w:after="0"/>
        <w:ind w:left="0"/>
        <w:jc w:val="both"/>
      </w:pPr>
      <w:r>
        <w:rPr>
          <w:rFonts w:ascii="Times New Roman"/>
          <w:b w:val="false"/>
          <w:i w:val="false"/>
          <w:color w:val="000000"/>
          <w:sz w:val="28"/>
        </w:rPr>
        <w:t>
      53. Конкурсты ұйымдастырушы көрсетілетін қызметтерді немесе тауарларды берушіден хат алғаннан кейін бір жұмыс күні ішінде оған қол қойылған қызмет көрсету немесе тауарларды жеткізу туралы шартты жібереді.</w:t>
      </w:r>
    </w:p>
    <w:bookmarkEnd w:id="141"/>
    <w:bookmarkStart w:name="z156" w:id="142"/>
    <w:p>
      <w:pPr>
        <w:spacing w:after="0"/>
        <w:ind w:left="0"/>
        <w:jc w:val="both"/>
      </w:pPr>
      <w:r>
        <w:rPr>
          <w:rFonts w:ascii="Times New Roman"/>
          <w:b w:val="false"/>
          <w:i w:val="false"/>
          <w:color w:val="000000"/>
          <w:sz w:val="28"/>
        </w:rPr>
        <w:t>
      54. Өнім беруші шарт жобасын алған күнінен бастап бір жұмыс күні ішінде қол қойылған қызмет көрсету немесе тауарларды жеткізу туралы шартты конкурсты ұйымдастырушыға қайтарады.</w:t>
      </w:r>
    </w:p>
    <w:bookmarkEnd w:id="142"/>
    <w:bookmarkStart w:name="z157" w:id="143"/>
    <w:p>
      <w:pPr>
        <w:spacing w:after="0"/>
        <w:ind w:left="0"/>
        <w:jc w:val="both"/>
      </w:pPr>
      <w:r>
        <w:rPr>
          <w:rFonts w:ascii="Times New Roman"/>
          <w:b w:val="false"/>
          <w:i w:val="false"/>
          <w:color w:val="000000"/>
          <w:sz w:val="28"/>
        </w:rPr>
        <w:t>
      55.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көрсетілетін қызметті беруші немесе тауарларды беруші туралы ақпарат жариялайды.</w:t>
      </w:r>
    </w:p>
    <w:bookmarkEnd w:id="143"/>
    <w:bookmarkStart w:name="z158" w:id="144"/>
    <w:p>
      <w:pPr>
        <w:spacing w:after="0"/>
        <w:ind w:left="0"/>
        <w:jc w:val="both"/>
      </w:pPr>
      <w:r>
        <w:rPr>
          <w:rFonts w:ascii="Times New Roman"/>
          <w:b w:val="false"/>
          <w:i w:val="false"/>
          <w:color w:val="000000"/>
          <w:sz w:val="28"/>
        </w:rPr>
        <w:t>
      56. Конкурсты ұйымдастырушы:</w:t>
      </w:r>
    </w:p>
    <w:bookmarkEnd w:id="144"/>
    <w:bookmarkStart w:name="z159" w:id="145"/>
    <w:p>
      <w:pPr>
        <w:spacing w:after="0"/>
        <w:ind w:left="0"/>
        <w:jc w:val="both"/>
      </w:pPr>
      <w:r>
        <w:rPr>
          <w:rFonts w:ascii="Times New Roman"/>
          <w:b w:val="false"/>
          <w:i w:val="false"/>
          <w:color w:val="000000"/>
          <w:sz w:val="28"/>
        </w:rPr>
        <w:t>
      1) ұсынылған өтінімдер болмаған;</w:t>
      </w:r>
    </w:p>
    <w:bookmarkEnd w:id="145"/>
    <w:bookmarkStart w:name="z160" w:id="146"/>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146"/>
    <w:bookmarkStart w:name="z161" w:id="147"/>
    <w:p>
      <w:pPr>
        <w:spacing w:after="0"/>
        <w:ind w:left="0"/>
        <w:jc w:val="both"/>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147"/>
    <w:bookmarkStart w:name="z162" w:id="148"/>
    <w:p>
      <w:pPr>
        <w:spacing w:after="0"/>
        <w:ind w:left="0"/>
        <w:jc w:val="both"/>
      </w:pPr>
      <w:r>
        <w:rPr>
          <w:rFonts w:ascii="Times New Roman"/>
          <w:b w:val="false"/>
          <w:i w:val="false"/>
          <w:color w:val="000000"/>
          <w:sz w:val="28"/>
        </w:rPr>
        <w:t>
      57.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bookmarkEnd w:id="148"/>
    <w:bookmarkStart w:name="z163" w:id="149"/>
    <w:p>
      <w:pPr>
        <w:spacing w:after="0"/>
        <w:ind w:left="0"/>
        <w:jc w:val="both"/>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көрсетілетін қызметтерді, тауарларды берушілерді таңдау өлшемшарттары бойынша конкурс жеңімпазынан кейін көп балл жинаған әлеуетті өнім берушімен шарт жасасу туралы шешім қабылдайды және екі күн ішінде оған шартты жолдайды.</w:t>
      </w:r>
    </w:p>
    <w:bookmarkEnd w:id="149"/>
    <w:bookmarkStart w:name="z164" w:id="150"/>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немесе қызмет көрсету туралы шартты конкурсты ұйымдастырушыға қайтарады.</w:t>
      </w:r>
    </w:p>
    <w:bookmarkEnd w:id="150"/>
    <w:bookmarkStart w:name="z165" w:id="151"/>
    <w:p>
      <w:pPr>
        <w:spacing w:after="0"/>
        <w:ind w:left="0"/>
        <w:jc w:val="both"/>
      </w:pPr>
      <w:r>
        <w:rPr>
          <w:rFonts w:ascii="Times New Roman"/>
          <w:b w:val="false"/>
          <w:i w:val="false"/>
          <w:color w:val="000000"/>
          <w:sz w:val="28"/>
        </w:rPr>
        <w:t xml:space="preserve">
      58. Осы Қағидалардың </w:t>
      </w:r>
      <w:r>
        <w:rPr>
          <w:rFonts w:ascii="Times New Roman"/>
          <w:b w:val="false"/>
          <w:i w:val="false"/>
          <w:color w:val="000000"/>
          <w:sz w:val="28"/>
        </w:rPr>
        <w:t>55-тармағына</w:t>
      </w:r>
      <w:r>
        <w:rPr>
          <w:rFonts w:ascii="Times New Roman"/>
          <w:b w:val="false"/>
          <w:i w:val="false"/>
          <w:color w:val="000000"/>
          <w:sz w:val="28"/>
        </w:rPr>
        <w:t xml:space="preserve"> сәйкес қайта өткізілген конкурс өткізілмеген болып танылған жағдайда конкурстық комиссияның шешімі бойынша конкурсты ұйымдастырушы тамақтандыруды ұйымдастыру бойынша қызметтерді көрсететін немесе тауарларды жеткізетін өнім берушіні тарту туралы шешім қабылдайды.</w:t>
      </w:r>
    </w:p>
    <w:bookmarkEnd w:id="151"/>
    <w:bookmarkStart w:name="z166" w:id="152"/>
    <w:p>
      <w:pPr>
        <w:spacing w:after="0"/>
        <w:ind w:left="0"/>
        <w:jc w:val="both"/>
      </w:pPr>
      <w:r>
        <w:rPr>
          <w:rFonts w:ascii="Times New Roman"/>
          <w:b w:val="false"/>
          <w:i w:val="false"/>
          <w:color w:val="000000"/>
          <w:sz w:val="28"/>
        </w:rPr>
        <w:t xml:space="preserve">
      Өнім берушіні тарту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54-тармақтарына</w:t>
      </w:r>
      <w:r>
        <w:rPr>
          <w:rFonts w:ascii="Times New Roman"/>
          <w:b w:val="false"/>
          <w:i w:val="false"/>
          <w:color w:val="000000"/>
          <w:sz w:val="28"/>
        </w:rPr>
        <w:t xml:space="preserve"> ұқсас жүзеге асырылады.</w:t>
      </w:r>
    </w:p>
    <w:bookmarkEnd w:id="152"/>
    <w:bookmarkStart w:name="z167" w:id="153"/>
    <w:p>
      <w:pPr>
        <w:spacing w:after="0"/>
        <w:ind w:left="0"/>
        <w:jc w:val="left"/>
      </w:pPr>
      <w:r>
        <w:rPr>
          <w:rFonts w:ascii="Times New Roman"/>
          <w:b/>
          <w:i w:val="false"/>
          <w:color w:val="000000"/>
        </w:rPr>
        <w:t xml:space="preserve"> 3 - параграф. Мемлекеттік-жекешелік әріптестік туралы заңға сәйкес орта білім беру ұйымдарында білім алушыларды тамақтандыруды ұйымдастыру бойынша көрсетілетін қызметтерді сатып алу тәртібі</w:t>
      </w:r>
    </w:p>
    <w:bookmarkEnd w:id="153"/>
    <w:bookmarkStart w:name="z168" w:id="154"/>
    <w:p>
      <w:pPr>
        <w:spacing w:after="0"/>
        <w:ind w:left="0"/>
        <w:jc w:val="both"/>
      </w:pPr>
      <w:r>
        <w:rPr>
          <w:rFonts w:ascii="Times New Roman"/>
          <w:b w:val="false"/>
          <w:i w:val="false"/>
          <w:color w:val="000000"/>
          <w:sz w:val="28"/>
        </w:rPr>
        <w:t>
      59. Жекеме әріптесті айқындау Мемлекеттік-жекешелік әріптестік туралы заңның 31 - бабына сәйкес белгіленген тәсілдермен жүзеге асырылады.</w:t>
      </w:r>
    </w:p>
    <w:bookmarkEnd w:id="154"/>
    <w:bookmarkStart w:name="z169" w:id="155"/>
    <w:p>
      <w:pPr>
        <w:spacing w:after="0"/>
        <w:ind w:left="0"/>
        <w:jc w:val="both"/>
      </w:pPr>
      <w:r>
        <w:rPr>
          <w:rFonts w:ascii="Times New Roman"/>
          <w:b w:val="false"/>
          <w:i w:val="false"/>
          <w:color w:val="000000"/>
          <w:sz w:val="28"/>
        </w:rPr>
        <w:t>
      60. Әлеуетті жекеме әріптестің біліктілік талаптарына сәйкестігін айқындау Мемлекеттік-жекешелік әріптестік туралы заңның 34-бабына сәйкес жүзеге асырылады.</w:t>
      </w:r>
    </w:p>
    <w:bookmarkEnd w:id="155"/>
    <w:bookmarkStart w:name="z170" w:id="156"/>
    <w:p>
      <w:pPr>
        <w:spacing w:after="0"/>
        <w:ind w:left="0"/>
        <w:jc w:val="both"/>
      </w:pPr>
      <w:r>
        <w:rPr>
          <w:rFonts w:ascii="Times New Roman"/>
          <w:b w:val="false"/>
          <w:i w:val="false"/>
          <w:color w:val="000000"/>
          <w:sz w:val="28"/>
        </w:rPr>
        <w:t xml:space="preserve">
      61. Орта білім беру ұйымдарында білім алатындарды тамақтандыруды ұйымдастыру бойынша көрсетілетін қызметті алу Мемлекеттік-жекешелік әріптестік туралы заңға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өтінім негізінде жүзеге асырылады.</w:t>
      </w:r>
    </w:p>
    <w:bookmarkEnd w:id="156"/>
    <w:bookmarkStart w:name="z171" w:id="157"/>
    <w:p>
      <w:pPr>
        <w:spacing w:after="0"/>
        <w:ind w:left="0"/>
        <w:jc w:val="both"/>
      </w:pPr>
      <w:r>
        <w:rPr>
          <w:rFonts w:ascii="Times New Roman"/>
          <w:b w:val="false"/>
          <w:i w:val="false"/>
          <w:color w:val="000000"/>
          <w:sz w:val="28"/>
        </w:rPr>
        <w:t xml:space="preserve">
      Өтінім қабылданбаған жағдайда конкурс осы Қағидалардың 2-тарауының </w:t>
      </w:r>
      <w:r>
        <w:rPr>
          <w:rFonts w:ascii="Times New Roman"/>
          <w:b w:val="false"/>
          <w:i w:val="false"/>
          <w:color w:val="000000"/>
          <w:sz w:val="28"/>
        </w:rPr>
        <w:t>2-параграфында</w:t>
      </w:r>
      <w:r>
        <w:rPr>
          <w:rFonts w:ascii="Times New Roman"/>
          <w:b w:val="false"/>
          <w:i w:val="false"/>
          <w:color w:val="000000"/>
          <w:sz w:val="28"/>
        </w:rPr>
        <w:t xml:space="preserve"> көзделген орта білім беру ұйымдарында тамақтандыруды ұйымдастыру тәртібіне сәйкес өткізіледі.</w:t>
      </w:r>
    </w:p>
    <w:bookmarkEnd w:id="157"/>
    <w:bookmarkStart w:name="z172" w:id="158"/>
    <w:p>
      <w:pPr>
        <w:spacing w:after="0"/>
        <w:ind w:left="0"/>
        <w:jc w:val="both"/>
      </w:pPr>
      <w:r>
        <w:rPr>
          <w:rFonts w:ascii="Times New Roman"/>
          <w:b w:val="false"/>
          <w:i w:val="false"/>
          <w:color w:val="000000"/>
          <w:sz w:val="28"/>
        </w:rPr>
        <w:t xml:space="preserve">
      62. Мемлекеттік-жекешелік әріптестік туралы шарт жасалғанға дейінгі кезеңге қажеттілікке сәйкес білім алушыларды тамақтандыруды ұйымдастыру бойынша қызмет көрсету қажеттілігі болған жағдайда орта білім беру ұйымы немесе білім беруді басқару органы, егер орта білім беру ұйымы бухгалтерлік есепті дербес жүргізбеген жағдайда осы Қағидалардың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53-тармақтарына</w:t>
      </w:r>
      <w:r>
        <w:rPr>
          <w:rFonts w:ascii="Times New Roman"/>
          <w:b w:val="false"/>
          <w:i w:val="false"/>
          <w:color w:val="000000"/>
          <w:sz w:val="28"/>
        </w:rPr>
        <w:t xml:space="preserve"> сәйкес тамақтандыруды ұйымдастыру бойынша қызмет көрсететін өнім берушіні тарту туралы шешім қабылдайды.</w:t>
      </w:r>
    </w:p>
    <w:bookmarkEnd w:id="158"/>
    <w:bookmarkStart w:name="z173" w:id="159"/>
    <w:p>
      <w:pPr>
        <w:spacing w:after="0"/>
        <w:ind w:left="0"/>
        <w:jc w:val="both"/>
      </w:pPr>
      <w:r>
        <w:rPr>
          <w:rFonts w:ascii="Times New Roman"/>
          <w:b w:val="false"/>
          <w:i w:val="false"/>
          <w:color w:val="000000"/>
          <w:sz w:val="28"/>
        </w:rPr>
        <w:t>
      Осы шешім қабылданған жағдайда конкурсты ұйымдастырушы орта білім беру ұйымдарында білім алушыларды тамақтандыруды ұйымдастыру бойынша қызметтерді көрсету үшін тамақтандыруды ұйымдастыру бойынша қызметтерді көрсететін өнім берушіге сұрау жібереді.</w:t>
      </w:r>
    </w:p>
    <w:bookmarkEnd w:id="159"/>
    <w:bookmarkStart w:name="z174" w:id="160"/>
    <w:p>
      <w:pPr>
        <w:spacing w:after="0"/>
        <w:ind w:left="0"/>
        <w:jc w:val="both"/>
      </w:pPr>
      <w:r>
        <w:rPr>
          <w:rFonts w:ascii="Times New Roman"/>
          <w:b w:val="false"/>
          <w:i w:val="false"/>
          <w:color w:val="000000"/>
          <w:sz w:val="28"/>
        </w:rPr>
        <w:t xml:space="preserve">
      63. Орта білім беру ұйымдарында білім алушыларды тамақтандыруды ұйымдастыру үшін жағдайларды қамтамасыз ету осы Қағидалардың 2-тарауының </w:t>
      </w:r>
      <w:r>
        <w:rPr>
          <w:rFonts w:ascii="Times New Roman"/>
          <w:b w:val="false"/>
          <w:i w:val="false"/>
          <w:color w:val="000000"/>
          <w:sz w:val="28"/>
        </w:rPr>
        <w:t>3-параграфында</w:t>
      </w:r>
      <w:r>
        <w:rPr>
          <w:rFonts w:ascii="Times New Roman"/>
          <w:b w:val="false"/>
          <w:i w:val="false"/>
          <w:color w:val="000000"/>
          <w:sz w:val="28"/>
        </w:rPr>
        <w:t xml:space="preserve"> көзделген орта білім беру ұйымдарында білім алушыларды тамақтандыруды ұйымдастыру үшін жағдайларды қамтамасыз ету тәртібіне сәйкес жүзеге асырылады.</w:t>
      </w:r>
    </w:p>
    <w:bookmarkEnd w:id="160"/>
    <w:bookmarkStart w:name="z175" w:id="161"/>
    <w:p>
      <w:pPr>
        <w:spacing w:after="0"/>
        <w:ind w:left="0"/>
        <w:jc w:val="left"/>
      </w:pPr>
      <w:r>
        <w:rPr>
          <w:rFonts w:ascii="Times New Roman"/>
          <w:b/>
          <w:i w:val="false"/>
          <w:color w:val="000000"/>
        </w:rPr>
        <w:t xml:space="preserve"> 3-параграф. Орта білім беру ұйымдарында білім алушыларды тамақтандыруды ұйымдастыру үшін жағдайларды қамтамасыз ету тәртібі</w:t>
      </w:r>
    </w:p>
    <w:bookmarkEnd w:id="161"/>
    <w:bookmarkStart w:name="z176" w:id="162"/>
    <w:p>
      <w:pPr>
        <w:spacing w:after="0"/>
        <w:ind w:left="0"/>
        <w:jc w:val="both"/>
      </w:pPr>
      <w:r>
        <w:rPr>
          <w:rFonts w:ascii="Times New Roman"/>
          <w:b w:val="false"/>
          <w:i w:val="false"/>
          <w:color w:val="000000"/>
          <w:sz w:val="28"/>
        </w:rPr>
        <w:t xml:space="preserve">
      64. Тамақтандыруды ұйымдастыру "Халық денсаулығы және денсаулық сақтау жүйесі туралы" Қазақстан Республикасының 2009 жылғы 18 қыркүйектегі № 193-IV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жүзеге асырылады.</w:t>
      </w:r>
    </w:p>
    <w:bookmarkEnd w:id="162"/>
    <w:bookmarkStart w:name="z177" w:id="163"/>
    <w:p>
      <w:pPr>
        <w:spacing w:after="0"/>
        <w:ind w:left="0"/>
        <w:jc w:val="both"/>
      </w:pPr>
      <w:r>
        <w:rPr>
          <w:rFonts w:ascii="Times New Roman"/>
          <w:b w:val="false"/>
          <w:i w:val="false"/>
          <w:color w:val="000000"/>
          <w:sz w:val="28"/>
        </w:rPr>
        <w:t>
      65. Асхананың және (немесе) буфеттің жұмыс уақыты оқу процесі аяқталғанға дейін бір сағат бұрын аяқталады.</w:t>
      </w:r>
    </w:p>
    <w:bookmarkEnd w:id="163"/>
    <w:bookmarkStart w:name="z178" w:id="164"/>
    <w:p>
      <w:pPr>
        <w:spacing w:after="0"/>
        <w:ind w:left="0"/>
        <w:jc w:val="both"/>
      </w:pPr>
      <w:r>
        <w:rPr>
          <w:rFonts w:ascii="Times New Roman"/>
          <w:b w:val="false"/>
          <w:i w:val="false"/>
          <w:color w:val="000000"/>
          <w:sz w:val="28"/>
        </w:rPr>
        <w:t>
      66. Білім беруді басқару органдары және орта білім беру ұйымдары интернет-ресурста "Мектептік тамақтану" айдарын құрады және білім алушыларды тамақтандыруды ұйымдастыру бойынша ақпаратты жүйелі түрде орналастыруды қамтамасыз етеді.</w:t>
      </w:r>
    </w:p>
    <w:bookmarkEnd w:id="164"/>
    <w:bookmarkStart w:name="z179" w:id="165"/>
    <w:p>
      <w:pPr>
        <w:spacing w:after="0"/>
        <w:ind w:left="0"/>
        <w:jc w:val="both"/>
      </w:pPr>
      <w:r>
        <w:rPr>
          <w:rFonts w:ascii="Times New Roman"/>
          <w:b w:val="false"/>
          <w:i w:val="false"/>
          <w:color w:val="000000"/>
          <w:sz w:val="28"/>
        </w:rPr>
        <w:t>
      67. Орта білім беру ұйымының басшысы перспективалық мәзірге сәйкес күн сайын алдағы күнге ас мәзірін бекітеді және оны асханаға және білім алушылардың ата-аналары немесе заңды өкілдері үшін қолжетімді жерге орналастырады.</w:t>
      </w:r>
    </w:p>
    <w:bookmarkEnd w:id="165"/>
    <w:bookmarkStart w:name="z180" w:id="166"/>
    <w:p>
      <w:pPr>
        <w:spacing w:after="0"/>
        <w:ind w:left="0"/>
        <w:jc w:val="both"/>
      </w:pPr>
      <w:r>
        <w:rPr>
          <w:rFonts w:ascii="Times New Roman"/>
          <w:b w:val="false"/>
          <w:i w:val="false"/>
          <w:color w:val="000000"/>
          <w:sz w:val="28"/>
        </w:rPr>
        <w:t>
      68. Қызметті жеткізуші ай сайын орта білім беру ұйымының басшысына өнімнің сапасы мен қауіпсіздігін куәландыратын құжаттарды қоса бере отырып, білім алушылар үшін пайдаланылатын тамақ өнімдерінің тізбесі туралы мәліметтерді ұсынады.</w:t>
      </w:r>
    </w:p>
    <w:bookmarkEnd w:id="166"/>
    <w:bookmarkStart w:name="z181" w:id="167"/>
    <w:p>
      <w:pPr>
        <w:spacing w:after="0"/>
        <w:ind w:left="0"/>
        <w:jc w:val="both"/>
      </w:pPr>
      <w:r>
        <w:rPr>
          <w:rFonts w:ascii="Times New Roman"/>
          <w:b w:val="false"/>
          <w:i w:val="false"/>
          <w:color w:val="000000"/>
          <w:sz w:val="28"/>
        </w:rPr>
        <w:t>
      69. Орта білім беру ұйымдарында қамқоршылық кеңесі, ата-аналар комитеті, мектеп әкімшілігі өкілдерінің, білім беру ұйымының медициналық пунктінің медицина қызметкерінің қатысуымен тамақтану сапасына мониторинг жүргізу жөніндегі комиссия құрылады. Комиссияның төрағасы орта білім беру ұйымының басшысы болып табылады.</w:t>
      </w:r>
    </w:p>
    <w:bookmarkEnd w:id="167"/>
    <w:bookmarkStart w:name="z182" w:id="168"/>
    <w:p>
      <w:pPr>
        <w:spacing w:after="0"/>
        <w:ind w:left="0"/>
        <w:jc w:val="both"/>
      </w:pPr>
      <w:r>
        <w:rPr>
          <w:rFonts w:ascii="Times New Roman"/>
          <w:b w:val="false"/>
          <w:i w:val="false"/>
          <w:color w:val="000000"/>
          <w:sz w:val="28"/>
        </w:rPr>
        <w:t>
      70. Комиссияның міндеттеріне келіп түсетін тамақ өнімдерінің сапасына, тағамдарды дайындау технологиясына, тоңазытқыш-технологиялық жабдықтардың жарамдылығына, азық-түлік пен дайын тағамдарды сақтау мерзімдері мен шарттарының сақталуына мониторинг жүргізу кіреді.</w:t>
      </w:r>
    </w:p>
    <w:bookmarkEnd w:id="168"/>
    <w:bookmarkStart w:name="z183" w:id="169"/>
    <w:p>
      <w:pPr>
        <w:spacing w:after="0"/>
        <w:ind w:left="0"/>
        <w:jc w:val="both"/>
      </w:pPr>
      <w:r>
        <w:rPr>
          <w:rFonts w:ascii="Times New Roman"/>
          <w:b w:val="false"/>
          <w:i w:val="false"/>
          <w:color w:val="000000"/>
          <w:sz w:val="28"/>
        </w:rPr>
        <w:t>
      71. Комиссия жұмысының қорытындылары тоқсан сайын кейін оларды білім беру ұйымының педагогикалық кеңесінде қарау және орта білім беру ұйымының интернет-ресурсында орналастыру үшін ақпарат түрінде ресімделеді.</w:t>
      </w:r>
    </w:p>
    <w:bookmarkEnd w:id="169"/>
    <w:bookmarkStart w:name="z184" w:id="170"/>
    <w:p>
      <w:pPr>
        <w:spacing w:after="0"/>
        <w:ind w:left="0"/>
        <w:jc w:val="both"/>
      </w:pPr>
      <w:r>
        <w:rPr>
          <w:rFonts w:ascii="Times New Roman"/>
          <w:b w:val="false"/>
          <w:i w:val="false"/>
          <w:color w:val="000000"/>
          <w:sz w:val="28"/>
        </w:rPr>
        <w:t>
      72. Білім беруді басқару органдары жанынан қызмет атқаратын тамақтану сапасын бақылау жөніндегі ведомствоаралық сараптамалық топтар тамақтану сапасына мониторинг жүргізу жөніндегі комиссиялардың қызметіне жүйелі мониторинг жүргізеді және оқушылардың тамақтануын тиімді ұйымдастыру бойынша шаралар қабылдайды.</w:t>
      </w:r>
    </w:p>
    <w:bookmarkEnd w:id="170"/>
    <w:bookmarkStart w:name="z185" w:id="171"/>
    <w:p>
      <w:pPr>
        <w:spacing w:after="0"/>
        <w:ind w:left="0"/>
        <w:jc w:val="left"/>
      </w:pPr>
      <w:r>
        <w:rPr>
          <w:rFonts w:ascii="Times New Roman"/>
          <w:b/>
          <w:i w:val="false"/>
          <w:color w:val="000000"/>
        </w:rPr>
        <w:t xml:space="preserve"> 3-тарау.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сатып алу рәсімі</w:t>
      </w:r>
    </w:p>
    <w:bookmarkEnd w:id="171"/>
    <w:bookmarkStart w:name="z186" w:id="172"/>
    <w:p>
      <w:pPr>
        <w:spacing w:after="0"/>
        <w:ind w:left="0"/>
        <w:jc w:val="both"/>
      </w:pPr>
      <w:r>
        <w:rPr>
          <w:rFonts w:ascii="Times New Roman"/>
          <w:b w:val="false"/>
          <w:i w:val="false"/>
          <w:color w:val="000000"/>
          <w:sz w:val="28"/>
        </w:rPr>
        <w:t>
      73. Тауарларды жеткізушіні таңдау рәсімі конкурсты ұйымдастырушының келесі бірізді іс-шараларды орындауын көздейді:</w:t>
      </w:r>
    </w:p>
    <w:bookmarkEnd w:id="172"/>
    <w:bookmarkStart w:name="z187" w:id="173"/>
    <w:p>
      <w:pPr>
        <w:spacing w:after="0"/>
        <w:ind w:left="0"/>
        <w:jc w:val="both"/>
      </w:pPr>
      <w:r>
        <w:rPr>
          <w:rFonts w:ascii="Times New Roman"/>
          <w:b w:val="false"/>
          <w:i w:val="false"/>
          <w:color w:val="000000"/>
          <w:sz w:val="28"/>
        </w:rPr>
        <w:t>
      1) конкурстық құжаттаманы бекіту;</w:t>
      </w:r>
    </w:p>
    <w:bookmarkEnd w:id="173"/>
    <w:bookmarkStart w:name="z188" w:id="174"/>
    <w:p>
      <w:pPr>
        <w:spacing w:after="0"/>
        <w:ind w:left="0"/>
        <w:jc w:val="both"/>
      </w:pPr>
      <w:r>
        <w:rPr>
          <w:rFonts w:ascii="Times New Roman"/>
          <w:b w:val="false"/>
          <w:i w:val="false"/>
          <w:color w:val="000000"/>
          <w:sz w:val="28"/>
        </w:rPr>
        <w:t>
      2) конкурсты ұйымдастырушы конкурсты ұйымдастырушының немесе конкурсты ұйымдастырушының жеке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басылымдарында хабарландыру беру арқылы өнім берушіні таңдау рәсімін жүзеге асыру туралы хабардар ету;</w:t>
      </w:r>
    </w:p>
    <w:bookmarkEnd w:id="174"/>
    <w:bookmarkStart w:name="z189" w:id="175"/>
    <w:p>
      <w:pPr>
        <w:spacing w:after="0"/>
        <w:ind w:left="0"/>
        <w:jc w:val="both"/>
      </w:pPr>
      <w:r>
        <w:rPr>
          <w:rFonts w:ascii="Times New Roman"/>
          <w:b w:val="false"/>
          <w:i w:val="false"/>
          <w:color w:val="000000"/>
          <w:sz w:val="28"/>
        </w:rPr>
        <w:t>
      3) конкурстық комиссия құрамын қалыптастыру және бекіту;</w:t>
      </w:r>
    </w:p>
    <w:bookmarkEnd w:id="175"/>
    <w:bookmarkStart w:name="z190" w:id="176"/>
    <w:p>
      <w:pPr>
        <w:spacing w:after="0"/>
        <w:ind w:left="0"/>
        <w:jc w:val="both"/>
      </w:pPr>
      <w:r>
        <w:rPr>
          <w:rFonts w:ascii="Times New Roman"/>
          <w:b w:val="false"/>
          <w:i w:val="false"/>
          <w:color w:val="000000"/>
          <w:sz w:val="28"/>
        </w:rPr>
        <w:t>
      4) әлеуетті өнім берушілерден конкурсқа қатысуға құжаттарды қабылдау;</w:t>
      </w:r>
    </w:p>
    <w:bookmarkEnd w:id="176"/>
    <w:bookmarkStart w:name="z191" w:id="177"/>
    <w:p>
      <w:pPr>
        <w:spacing w:after="0"/>
        <w:ind w:left="0"/>
        <w:jc w:val="both"/>
      </w:pPr>
      <w:r>
        <w:rPr>
          <w:rFonts w:ascii="Times New Roman"/>
          <w:b w:val="false"/>
          <w:i w:val="false"/>
          <w:color w:val="000000"/>
          <w:sz w:val="28"/>
        </w:rPr>
        <w:t>
      5) комиссияның көрсетілетін қызмет берушілерге немесе тауарларды берушілерге қойылатын талаптарға сәйкес келетін және (немесе) сәйкес келмейтін әлеуетті өнім берушілерді айқындау үшін құжаттарды қарауы;</w:t>
      </w:r>
    </w:p>
    <w:bookmarkEnd w:id="177"/>
    <w:bookmarkStart w:name="z192" w:id="178"/>
    <w:p>
      <w:pPr>
        <w:spacing w:after="0"/>
        <w:ind w:left="0"/>
        <w:jc w:val="both"/>
      </w:pPr>
      <w:r>
        <w:rPr>
          <w:rFonts w:ascii="Times New Roman"/>
          <w:b w:val="false"/>
          <w:i w:val="false"/>
          <w:color w:val="000000"/>
          <w:sz w:val="28"/>
        </w:rPr>
        <w:t>
      6) қызмет көрсету немесе тауарларды жеткізу туралы шарт жасасу.</w:t>
      </w:r>
    </w:p>
    <w:bookmarkEnd w:id="178"/>
    <w:bookmarkStart w:name="z193" w:id="179"/>
    <w:p>
      <w:pPr>
        <w:spacing w:after="0"/>
        <w:ind w:left="0"/>
        <w:jc w:val="both"/>
      </w:pPr>
      <w:r>
        <w:rPr>
          <w:rFonts w:ascii="Times New Roman"/>
          <w:b w:val="false"/>
          <w:i w:val="false"/>
          <w:color w:val="000000"/>
          <w:sz w:val="28"/>
        </w:rPr>
        <w:t>
      74. Тауарларды сатып алуды конкурсты ұйымдастырушы тауарларды сатып алудың бекітілген жоспары негізінде жүзеге асырады.</w:t>
      </w:r>
    </w:p>
    <w:bookmarkEnd w:id="179"/>
    <w:bookmarkStart w:name="z194" w:id="180"/>
    <w:p>
      <w:pPr>
        <w:spacing w:after="0"/>
        <w:ind w:left="0"/>
        <w:jc w:val="both"/>
      </w:pPr>
      <w:r>
        <w:rPr>
          <w:rFonts w:ascii="Times New Roman"/>
          <w:b w:val="false"/>
          <w:i w:val="false"/>
          <w:color w:val="000000"/>
          <w:sz w:val="28"/>
        </w:rPr>
        <w:t>
      75. Тиісті бюджет негізінде конкурсты ұйымдастырушы тиісті бюджет бекітілген күннен бастап он жұмыс күні ішінде осы Қағидаларға 1-қосымшаға сәйкес нысан бойынша тауарларға қажеттілік негізінде қаржы жылына тауарларды сатып алу жоспарын әзірлейді және бекітеді.</w:t>
      </w:r>
    </w:p>
    <w:bookmarkEnd w:id="180"/>
    <w:bookmarkStart w:name="z195" w:id="181"/>
    <w:p>
      <w:pPr>
        <w:spacing w:after="0"/>
        <w:ind w:left="0"/>
        <w:jc w:val="both"/>
      </w:pPr>
      <w:r>
        <w:rPr>
          <w:rFonts w:ascii="Times New Roman"/>
          <w:b w:val="false"/>
          <w:i w:val="false"/>
          <w:color w:val="000000"/>
          <w:sz w:val="28"/>
        </w:rPr>
        <w:t>
      76. Тамақтануға арналған шығындардың 100 пайызы ата-аналардан немесе заңды өкілдерден алынатын мектепке дейінгі ұйымдарда тауарларды сатып алу жоспары қаржы жылының желтоқсан айында бекітіледі.</w:t>
      </w:r>
    </w:p>
    <w:bookmarkEnd w:id="181"/>
    <w:bookmarkStart w:name="z196" w:id="182"/>
    <w:p>
      <w:pPr>
        <w:spacing w:after="0"/>
        <w:ind w:left="0"/>
        <w:jc w:val="both"/>
      </w:pPr>
      <w:r>
        <w:rPr>
          <w:rFonts w:ascii="Times New Roman"/>
          <w:b w:val="false"/>
          <w:i w:val="false"/>
          <w:color w:val="000000"/>
          <w:sz w:val="28"/>
        </w:rPr>
        <w:t>
      77.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 бекітілген күннен бастап бес жұмыс күні ішінде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bookmarkEnd w:id="182"/>
    <w:bookmarkStart w:name="z197" w:id="183"/>
    <w:p>
      <w:pPr>
        <w:spacing w:after="0"/>
        <w:ind w:left="0"/>
        <w:jc w:val="both"/>
      </w:pPr>
      <w:r>
        <w:rPr>
          <w:rFonts w:ascii="Times New Roman"/>
          <w:b w:val="false"/>
          <w:i w:val="false"/>
          <w:color w:val="000000"/>
          <w:sz w:val="28"/>
        </w:rPr>
        <w:t>
      78. Тауарларды сатып алу жоспарына өзгерістер және (немесе) толықтырулар енгізу тапсырыс берушінің бюджетіне өзгерістер және (немесе) толықтырулар енгізілген жағдайларда жүзеге асырылады.</w:t>
      </w:r>
    </w:p>
    <w:bookmarkEnd w:id="183"/>
    <w:bookmarkStart w:name="z198" w:id="184"/>
    <w:p>
      <w:pPr>
        <w:spacing w:after="0"/>
        <w:ind w:left="0"/>
        <w:jc w:val="both"/>
      </w:pPr>
      <w:r>
        <w:rPr>
          <w:rFonts w:ascii="Times New Roman"/>
          <w:b w:val="false"/>
          <w:i w:val="false"/>
          <w:color w:val="000000"/>
          <w:sz w:val="28"/>
        </w:rPr>
        <w:t>
      Конкурсты ұйымдастырушы немесе тамақтану шығындарының 100 пайызы ата-аналардан немесе заңды өкілдерден алынатын мектепке дейінгі ұйымның басшысы тауарларды сатып алу жоспарына өзгерістер және (немесе) толықтырулар енгізу туралы шешім қабылданған күннен бастап бес жұмыс күні ішінде өзгерістер және (немесе) толықтыруларды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w:t>
      </w:r>
    </w:p>
    <w:bookmarkEnd w:id="184"/>
    <w:bookmarkStart w:name="z199" w:id="185"/>
    <w:p>
      <w:pPr>
        <w:spacing w:after="0"/>
        <w:ind w:left="0"/>
        <w:jc w:val="both"/>
      </w:pPr>
      <w:r>
        <w:rPr>
          <w:rFonts w:ascii="Times New Roman"/>
          <w:b w:val="false"/>
          <w:i w:val="false"/>
          <w:color w:val="000000"/>
          <w:sz w:val="28"/>
        </w:rPr>
        <w:t>
      79. Конкурстық комиссия конкурсты ұйымдастырушының бұйрығымен құрылады және комиссия мүшелерінің тақ санынан, бірақ кемінде жеті адамнан тұрады.</w:t>
      </w:r>
    </w:p>
    <w:bookmarkEnd w:id="185"/>
    <w:bookmarkStart w:name="z200" w:id="186"/>
    <w:p>
      <w:pPr>
        <w:spacing w:after="0"/>
        <w:ind w:left="0"/>
        <w:jc w:val="both"/>
      </w:pPr>
      <w:r>
        <w:rPr>
          <w:rFonts w:ascii="Times New Roman"/>
          <w:b w:val="false"/>
          <w:i w:val="false"/>
          <w:color w:val="000000"/>
          <w:sz w:val="28"/>
        </w:rPr>
        <w:t>
      Конкурстық комиссия құрамына келісім бойынша мектептердің қамқоршылық кеңесі, өз құзыреті шегінде мемлекеттік мүлікті басқару саласында басшылықты жүзеге асырып отырған, халықтың санитариялық-эпидемиологиялық саламаттылығы саласындағы мемлекеттік орган ведомствосының аумақтық бөлімшелерінің, үкіметтік емес ұйымдардың және ата-аналар жұртшылығының өкілдері енгізіледі.</w:t>
      </w:r>
    </w:p>
    <w:bookmarkEnd w:id="186"/>
    <w:bookmarkStart w:name="z201" w:id="187"/>
    <w:p>
      <w:pPr>
        <w:spacing w:after="0"/>
        <w:ind w:left="0"/>
        <w:jc w:val="both"/>
      </w:pPr>
      <w:r>
        <w:rPr>
          <w:rFonts w:ascii="Times New Roman"/>
          <w:b w:val="false"/>
          <w:i w:val="false"/>
          <w:color w:val="000000"/>
          <w:sz w:val="28"/>
        </w:rPr>
        <w:t>
      80. Конкурстық комиссия мүшелерінің арасынан көпшілік дауыспен төраға сайланады.</w:t>
      </w:r>
    </w:p>
    <w:bookmarkEnd w:id="187"/>
    <w:bookmarkStart w:name="z202" w:id="188"/>
    <w:p>
      <w:pPr>
        <w:spacing w:after="0"/>
        <w:ind w:left="0"/>
        <w:jc w:val="both"/>
      </w:pPr>
      <w:r>
        <w:rPr>
          <w:rFonts w:ascii="Times New Roman"/>
          <w:b w:val="false"/>
          <w:i w:val="false"/>
          <w:color w:val="000000"/>
          <w:sz w:val="28"/>
        </w:rPr>
        <w:t>
      Төраға болмаған кезде оның функцияларын Комиссия мүшелерінің бірі орындайды.</w:t>
      </w:r>
    </w:p>
    <w:bookmarkEnd w:id="188"/>
    <w:bookmarkStart w:name="z203" w:id="189"/>
    <w:p>
      <w:pPr>
        <w:spacing w:after="0"/>
        <w:ind w:left="0"/>
        <w:jc w:val="both"/>
      </w:pPr>
      <w:r>
        <w:rPr>
          <w:rFonts w:ascii="Times New Roman"/>
          <w:b w:val="false"/>
          <w:i w:val="false"/>
          <w:color w:val="000000"/>
          <w:sz w:val="28"/>
        </w:rPr>
        <w:t>
      81. Комиссияның ұйымдастырушылық қызметін комиссия мүшесі болып табылмайтын комиссия хатшысы қамтамасыз етеді.</w:t>
      </w:r>
    </w:p>
    <w:bookmarkEnd w:id="189"/>
    <w:bookmarkStart w:name="z204" w:id="190"/>
    <w:p>
      <w:pPr>
        <w:spacing w:after="0"/>
        <w:ind w:left="0"/>
        <w:jc w:val="both"/>
      </w:pPr>
      <w:r>
        <w:rPr>
          <w:rFonts w:ascii="Times New Roman"/>
          <w:b w:val="false"/>
          <w:i w:val="false"/>
          <w:color w:val="000000"/>
          <w:sz w:val="28"/>
        </w:rPr>
        <w:t>
      82. Егер комиссия мүшелерінің кемінде үштен екісі қатысқан жағдайда, конкурстық комиссияның отырысы заңды болып табылады. Конкурстық комиссия мүшелерінің бірі болмаған жағдайда, конкурстық комиссия отырысының хаттамасында оның болмау себебі көрсетіледі.</w:t>
      </w:r>
    </w:p>
    <w:bookmarkEnd w:id="190"/>
    <w:bookmarkStart w:name="z205" w:id="191"/>
    <w:p>
      <w:pPr>
        <w:spacing w:after="0"/>
        <w:ind w:left="0"/>
        <w:jc w:val="both"/>
      </w:pPr>
      <w:r>
        <w:rPr>
          <w:rFonts w:ascii="Times New Roman"/>
          <w:b w:val="false"/>
          <w:i w:val="false"/>
          <w:color w:val="000000"/>
          <w:sz w:val="28"/>
        </w:rPr>
        <w:t>
      83.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191"/>
    <w:bookmarkStart w:name="z206" w:id="192"/>
    <w:p>
      <w:pPr>
        <w:spacing w:after="0"/>
        <w:ind w:left="0"/>
        <w:jc w:val="both"/>
      </w:pPr>
      <w:r>
        <w:rPr>
          <w:rFonts w:ascii="Times New Roman"/>
          <w:b w:val="false"/>
          <w:i w:val="false"/>
          <w:color w:val="000000"/>
          <w:sz w:val="28"/>
        </w:rPr>
        <w:t>
      84. Комиссия шешімдерін хаттамалар түрінде комиссия хатшысы ресімдейді, оның әрбір парағына қатысып отырған комиссияның мүшелері қолдарын қояды.</w:t>
      </w:r>
    </w:p>
    <w:bookmarkEnd w:id="192"/>
    <w:bookmarkStart w:name="z207" w:id="193"/>
    <w:p>
      <w:pPr>
        <w:spacing w:after="0"/>
        <w:ind w:left="0"/>
        <w:jc w:val="both"/>
      </w:pPr>
      <w:r>
        <w:rPr>
          <w:rFonts w:ascii="Times New Roman"/>
          <w:b w:val="false"/>
          <w:i w:val="false"/>
          <w:color w:val="000000"/>
          <w:sz w:val="28"/>
        </w:rPr>
        <w:t>
      Әлеуетті өнім берушінің немесе оның өкілінің сұранысы бойынша қабылданған шешімге қатысты комиссия отырысы хаттамасының үзінді көшірмесі беріледі.</w:t>
      </w:r>
    </w:p>
    <w:bookmarkEnd w:id="193"/>
    <w:bookmarkStart w:name="z208" w:id="194"/>
    <w:p>
      <w:pPr>
        <w:spacing w:after="0"/>
        <w:ind w:left="0"/>
        <w:jc w:val="both"/>
      </w:pPr>
      <w:r>
        <w:rPr>
          <w:rFonts w:ascii="Times New Roman"/>
          <w:b w:val="false"/>
          <w:i w:val="false"/>
          <w:color w:val="000000"/>
          <w:sz w:val="28"/>
        </w:rPr>
        <w:t xml:space="preserve">
      85.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өнім берушіні таңдау жөніндегі үлгілік конкурстық құжаттамаға (бұдан әрі - Үлгілік конкурстық құжаттама) сәйкес конкурсты ұйымдастырушы:</w:t>
      </w:r>
    </w:p>
    <w:bookmarkEnd w:id="194"/>
    <w:bookmarkStart w:name="z209" w:id="195"/>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сатып алынатын тауарлардың тізбесін;</w:t>
      </w:r>
    </w:p>
    <w:bookmarkEnd w:id="195"/>
    <w:bookmarkStart w:name="z210" w:id="196"/>
    <w:p>
      <w:pPr>
        <w:spacing w:after="0"/>
        <w:ind w:left="0"/>
        <w:jc w:val="both"/>
      </w:pPr>
      <w:r>
        <w:rPr>
          <w:rFonts w:ascii="Times New Roman"/>
          <w:b w:val="false"/>
          <w:i w:val="false"/>
          <w:color w:val="000000"/>
          <w:sz w:val="28"/>
        </w:rPr>
        <w:t xml:space="preserve">
      2)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құжаттаманың техникалық тапсырмаларын;</w:t>
      </w:r>
    </w:p>
    <w:bookmarkEnd w:id="196"/>
    <w:bookmarkStart w:name="z211" w:id="197"/>
    <w:p>
      <w:pPr>
        <w:spacing w:after="0"/>
        <w:ind w:left="0"/>
        <w:jc w:val="both"/>
      </w:pPr>
      <w:r>
        <w:rPr>
          <w:rFonts w:ascii="Times New Roman"/>
          <w:b w:val="false"/>
          <w:i w:val="false"/>
          <w:color w:val="000000"/>
          <w:sz w:val="28"/>
        </w:rPr>
        <w:t xml:space="preserve">
      3)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нысандар бойынша заңды және жеке тұлғалар үшін конкурсқа қатысуға өтінімді;</w:t>
      </w:r>
    </w:p>
    <w:bookmarkEnd w:id="197"/>
    <w:bookmarkStart w:name="z212" w:id="198"/>
    <w:p>
      <w:pPr>
        <w:spacing w:after="0"/>
        <w:ind w:left="0"/>
        <w:jc w:val="both"/>
      </w:pPr>
      <w:r>
        <w:rPr>
          <w:rFonts w:ascii="Times New Roman"/>
          <w:b w:val="false"/>
          <w:i w:val="false"/>
          <w:color w:val="000000"/>
          <w:sz w:val="28"/>
        </w:rPr>
        <w:t xml:space="preserve">
      4)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берушінің қызметкерлерінің біліктілігі туралы мәліметтерді;</w:t>
      </w:r>
    </w:p>
    <w:bookmarkEnd w:id="198"/>
    <w:bookmarkStart w:name="z213" w:id="199"/>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8-қосымшаларға</w:t>
      </w:r>
      <w:r>
        <w:rPr>
          <w:rFonts w:ascii="Times New Roman"/>
          <w:b w:val="false"/>
          <w:i w:val="false"/>
          <w:color w:val="000000"/>
          <w:sz w:val="28"/>
        </w:rPr>
        <w:t xml:space="preserve"> сәйкес тауарларды берушіні таңдау өлшемшарттарын;</w:t>
      </w:r>
    </w:p>
    <w:bookmarkEnd w:id="199"/>
    <w:bookmarkStart w:name="z214" w:id="200"/>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9-қосымшаға</w:t>
      </w:r>
      <w:r>
        <w:rPr>
          <w:rFonts w:ascii="Times New Roman"/>
          <w:b w:val="false"/>
          <w:i w:val="false"/>
          <w:color w:val="000000"/>
          <w:sz w:val="28"/>
        </w:rPr>
        <w:t xml:space="preserve"> сәйкес Үлгілік шартты қамтитын конкурстық құжаттаманы әзірлейді және бекітеді.</w:t>
      </w:r>
    </w:p>
    <w:bookmarkEnd w:id="200"/>
    <w:bookmarkStart w:name="z215" w:id="201"/>
    <w:p>
      <w:pPr>
        <w:spacing w:after="0"/>
        <w:ind w:left="0"/>
        <w:jc w:val="both"/>
      </w:pPr>
      <w:r>
        <w:rPr>
          <w:rFonts w:ascii="Times New Roman"/>
          <w:b w:val="false"/>
          <w:i w:val="false"/>
          <w:color w:val="000000"/>
          <w:sz w:val="28"/>
        </w:rPr>
        <w:t>
      86. Отандық қызмет көрсетушілерді, тауар өндірушілерді қолдау үшін конкурсты ұйымдастырушы техникалық тапсырмада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p>
    <w:bookmarkEnd w:id="201"/>
    <w:bookmarkStart w:name="z216" w:id="202"/>
    <w:p>
      <w:pPr>
        <w:spacing w:after="0"/>
        <w:ind w:left="0"/>
        <w:jc w:val="both"/>
      </w:pPr>
      <w:r>
        <w:rPr>
          <w:rFonts w:ascii="Times New Roman"/>
          <w:b w:val="false"/>
          <w:i w:val="false"/>
          <w:color w:val="000000"/>
          <w:sz w:val="28"/>
        </w:rPr>
        <w:t>
      87. Конкурстық құжаттама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орналастырады және және ол әлеуетті өнім берушілерге қағаз түрінде талабы бойынша беріледі.</w:t>
      </w:r>
    </w:p>
    <w:bookmarkEnd w:id="202"/>
    <w:bookmarkStart w:name="z217" w:id="203"/>
    <w:p>
      <w:pPr>
        <w:spacing w:after="0"/>
        <w:ind w:left="0"/>
        <w:jc w:val="both"/>
      </w:pPr>
      <w:r>
        <w:rPr>
          <w:rFonts w:ascii="Times New Roman"/>
          <w:b w:val="false"/>
          <w:i w:val="false"/>
          <w:color w:val="000000"/>
          <w:sz w:val="28"/>
        </w:rPr>
        <w:t xml:space="preserve">
      Конкурстық комиссияның хатшысы конкурс қатысушыларына конкурстық құжаттаманың қағаз түріндегі көшірмелерін қол қойғызып береді және деректерді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конкурстық құжаттаманың көшірмесін алған адамдарды тіркеу журналына енгізеді.</w:t>
      </w:r>
    </w:p>
    <w:bookmarkEnd w:id="203"/>
    <w:bookmarkStart w:name="z218" w:id="204"/>
    <w:p>
      <w:pPr>
        <w:spacing w:after="0"/>
        <w:ind w:left="0"/>
        <w:jc w:val="both"/>
      </w:pPr>
      <w:r>
        <w:rPr>
          <w:rFonts w:ascii="Times New Roman"/>
          <w:b w:val="false"/>
          <w:i w:val="false"/>
          <w:color w:val="000000"/>
          <w:sz w:val="28"/>
        </w:rPr>
        <w:t>
      88. Адамдарды тіркеу журналы тігіледі, нөмірленеді, соңғы парағы конкурсты ұйымдастырушының мөрімен бекітіледі.</w:t>
      </w:r>
    </w:p>
    <w:bookmarkEnd w:id="204"/>
    <w:bookmarkStart w:name="z219" w:id="205"/>
    <w:p>
      <w:pPr>
        <w:spacing w:after="0"/>
        <w:ind w:left="0"/>
        <w:jc w:val="both"/>
      </w:pPr>
      <w:r>
        <w:rPr>
          <w:rFonts w:ascii="Times New Roman"/>
          <w:b w:val="false"/>
          <w:i w:val="false"/>
          <w:color w:val="000000"/>
          <w:sz w:val="28"/>
        </w:rPr>
        <w:t xml:space="preserve">
      89. Конкурсты ұйымдастырушы конкурстық құжаттама бекітілген күнінен бастап күнтізбелік бес күн ішінде, бірақ әлеуетті өнiм берушiлер конкурсқа қатысуға өтiнiмдер беретін соңғы күнге дейін кемiнде күнтiзбелiк жиырма күн қалғанда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басылымында конкурс туралы хабарландыруды орналастыру арқылы әлеуетті өнім берушілерді хабардар етеді.</w:t>
      </w:r>
    </w:p>
    <w:bookmarkEnd w:id="205"/>
    <w:bookmarkStart w:name="z220" w:id="206"/>
    <w:p>
      <w:pPr>
        <w:spacing w:after="0"/>
        <w:ind w:left="0"/>
        <w:jc w:val="both"/>
      </w:pPr>
      <w:r>
        <w:rPr>
          <w:rFonts w:ascii="Times New Roman"/>
          <w:b w:val="false"/>
          <w:i w:val="false"/>
          <w:color w:val="000000"/>
          <w:sz w:val="28"/>
        </w:rPr>
        <w:t>
      Хабарландыруда конкурсты ұйымдастырушының толық пошталық мекенжайы, кабинет нөмірі, конкурстық құжаттаманы қабылдауға және тіркеуге жауапты адамның тегі, аты, әкесінің аты (бар болса), өтінім берудің күні және соңғы мерзімі, сондай-ақ конверттерді ашу күні, уақыты мен жері көрсетіледі.</w:t>
      </w:r>
    </w:p>
    <w:bookmarkEnd w:id="206"/>
    <w:bookmarkStart w:name="z221" w:id="207"/>
    <w:p>
      <w:pPr>
        <w:spacing w:after="0"/>
        <w:ind w:left="0"/>
        <w:jc w:val="both"/>
      </w:pPr>
      <w:r>
        <w:rPr>
          <w:rFonts w:ascii="Times New Roman"/>
          <w:b w:val="false"/>
          <w:i w:val="false"/>
          <w:color w:val="000000"/>
          <w:sz w:val="28"/>
        </w:rPr>
        <w:t>
      90. Конкурсқа қатысуға құқық қабілеті бар, төлеуге қабілетті болып табылатын және материалдық, еңбек ресурстары бар әлеуетті өнім беруші үміткер болады.</w:t>
      </w:r>
    </w:p>
    <w:bookmarkEnd w:id="207"/>
    <w:bookmarkStart w:name="z222" w:id="208"/>
    <w:p>
      <w:pPr>
        <w:spacing w:after="0"/>
        <w:ind w:left="0"/>
        <w:jc w:val="both"/>
      </w:pPr>
      <w:r>
        <w:rPr>
          <w:rFonts w:ascii="Times New Roman"/>
          <w:b w:val="false"/>
          <w:i w:val="false"/>
          <w:color w:val="000000"/>
          <w:sz w:val="28"/>
        </w:rPr>
        <w:t>
      91. Әлеуетті өнім беруші немесе сенімхат бойынша оның өкілі конкурсты ұйымдастырушының пошталық мекенжайына немесе қолма-қол тігілген және нөмірленген, басшының қолы қойылып, мөрімен (бар болса) бекітілген құжаттар пакетін, оны ұсынудың соңғы мерзімі аяқталуына дейін жолдайды, онда келесі құжаттар қамтылады:</w:t>
      </w:r>
    </w:p>
    <w:bookmarkEnd w:id="208"/>
    <w:bookmarkStart w:name="z223" w:id="209"/>
    <w:p>
      <w:pPr>
        <w:spacing w:after="0"/>
        <w:ind w:left="0"/>
        <w:jc w:val="both"/>
      </w:pPr>
      <w:r>
        <w:rPr>
          <w:rFonts w:ascii="Times New Roman"/>
          <w:b w:val="false"/>
          <w:i w:val="false"/>
          <w:color w:val="000000"/>
          <w:sz w:val="28"/>
        </w:rPr>
        <w:t xml:space="preserve">
      1) Үлгілік конкурстық құжаттамаға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5-қосымшаларға</w:t>
      </w:r>
      <w:r>
        <w:rPr>
          <w:rFonts w:ascii="Times New Roman"/>
          <w:b w:val="false"/>
          <w:i w:val="false"/>
          <w:color w:val="000000"/>
          <w:sz w:val="28"/>
        </w:rPr>
        <w:t xml:space="preserve"> сәйкес мемлекеттік және орыс тілдерінде жасалған және әлеуетті өнім берушінің қолы қойылып, мөрімен куәландырылған конкурсқа қатысуға өтінім;</w:t>
      </w:r>
    </w:p>
    <w:bookmarkEnd w:id="209"/>
    <w:bookmarkStart w:name="z224" w:id="210"/>
    <w:p>
      <w:pPr>
        <w:spacing w:after="0"/>
        <w:ind w:left="0"/>
        <w:jc w:val="both"/>
      </w:pPr>
      <w:r>
        <w:rPr>
          <w:rFonts w:ascii="Times New Roman"/>
          <w:b w:val="false"/>
          <w:i w:val="false"/>
          <w:color w:val="000000"/>
          <w:sz w:val="28"/>
        </w:rPr>
        <w:t>
      2) құқық қабілетін және әрекетке қабілеттілігін растайтын құжаттар:</w:t>
      </w:r>
    </w:p>
    <w:bookmarkEnd w:id="210"/>
    <w:bookmarkStart w:name="z225" w:id="211"/>
    <w:p>
      <w:pPr>
        <w:spacing w:after="0"/>
        <w:ind w:left="0"/>
        <w:jc w:val="both"/>
      </w:pPr>
      <w:r>
        <w:rPr>
          <w:rFonts w:ascii="Times New Roman"/>
          <w:b w:val="false"/>
          <w:i w:val="false"/>
          <w:color w:val="000000"/>
          <w:sz w:val="28"/>
        </w:rPr>
        <w:t>
      заңды тұлғалар үшін:</w:t>
      </w:r>
    </w:p>
    <w:bookmarkEnd w:id="211"/>
    <w:bookmarkStart w:name="z226" w:id="212"/>
    <w:p>
      <w:pPr>
        <w:spacing w:after="0"/>
        <w:ind w:left="0"/>
        <w:jc w:val="both"/>
      </w:pPr>
      <w:r>
        <w:rPr>
          <w:rFonts w:ascii="Times New Roman"/>
          <w:b w:val="false"/>
          <w:i w:val="false"/>
          <w:color w:val="000000"/>
          <w:sz w:val="28"/>
        </w:rPr>
        <w:t>
      заңды тұлғаны мемлекеттік тіркеу (қайта тіркеу) туралы анықтаманың көшірмесі;</w:t>
      </w:r>
    </w:p>
    <w:bookmarkEnd w:id="212"/>
    <w:bookmarkStart w:name="z227" w:id="213"/>
    <w:p>
      <w:pPr>
        <w:spacing w:after="0"/>
        <w:ind w:left="0"/>
        <w:jc w:val="both"/>
      </w:pPr>
      <w:r>
        <w:rPr>
          <w:rFonts w:ascii="Times New Roman"/>
          <w:b w:val="false"/>
          <w:i w:val="false"/>
          <w:color w:val="000000"/>
          <w:sz w:val="28"/>
        </w:rPr>
        <w:t>
      заңнамада белгіленген тәртіппен бекітілген жарғының көшірмесі;</w:t>
      </w:r>
    </w:p>
    <w:bookmarkEnd w:id="213"/>
    <w:bookmarkStart w:name="z228" w:id="214"/>
    <w:p>
      <w:pPr>
        <w:spacing w:after="0"/>
        <w:ind w:left="0"/>
        <w:jc w:val="both"/>
      </w:pPr>
      <w:r>
        <w:rPr>
          <w:rFonts w:ascii="Times New Roman"/>
          <w:b w:val="false"/>
          <w:i w:val="false"/>
          <w:color w:val="000000"/>
          <w:sz w:val="28"/>
        </w:rPr>
        <w:t>
      жеке тұлғалар үшін:</w:t>
      </w:r>
    </w:p>
    <w:bookmarkEnd w:id="214"/>
    <w:bookmarkStart w:name="z229" w:id="215"/>
    <w:p>
      <w:pPr>
        <w:spacing w:after="0"/>
        <w:ind w:left="0"/>
        <w:jc w:val="both"/>
      </w:pPr>
      <w:r>
        <w:rPr>
          <w:rFonts w:ascii="Times New Roman"/>
          <w:b w:val="false"/>
          <w:i w:val="false"/>
          <w:color w:val="000000"/>
          <w:sz w:val="28"/>
        </w:rPr>
        <w:t>
      жеке кәсіпкер ретінде мемлекеттік тіркеу туралы куәліктің көшірмесі;</w:t>
      </w:r>
    </w:p>
    <w:bookmarkEnd w:id="215"/>
    <w:bookmarkStart w:name="z230" w:id="216"/>
    <w:p>
      <w:pPr>
        <w:spacing w:after="0"/>
        <w:ind w:left="0"/>
        <w:jc w:val="both"/>
      </w:pPr>
      <w:r>
        <w:rPr>
          <w:rFonts w:ascii="Times New Roman"/>
          <w:b w:val="false"/>
          <w:i w:val="false"/>
          <w:color w:val="000000"/>
          <w:sz w:val="28"/>
        </w:rPr>
        <w:t>
      жеке басты куәландыратын құжаттың көшірмесі;</w:t>
      </w:r>
    </w:p>
    <w:bookmarkEnd w:id="216"/>
    <w:bookmarkStart w:name="z231" w:id="217"/>
    <w:p>
      <w:pPr>
        <w:spacing w:after="0"/>
        <w:ind w:left="0"/>
        <w:jc w:val="both"/>
      </w:pPr>
      <w:r>
        <w:rPr>
          <w:rFonts w:ascii="Times New Roman"/>
          <w:b w:val="false"/>
          <w:i w:val="false"/>
          <w:color w:val="000000"/>
          <w:sz w:val="28"/>
        </w:rPr>
        <w:t>
      конкурсқа қатысуға өтінім беруге, қол қоюға, комиссия отырысына қатысуға құқық беретін оның мүдделерін білдіретін адамға сенімхат;</w:t>
      </w:r>
    </w:p>
    <w:bookmarkEnd w:id="217"/>
    <w:bookmarkStart w:name="z232" w:id="218"/>
    <w:p>
      <w:pPr>
        <w:spacing w:after="0"/>
        <w:ind w:left="0"/>
        <w:jc w:val="both"/>
      </w:pPr>
      <w:r>
        <w:rPr>
          <w:rFonts w:ascii="Times New Roman"/>
          <w:b w:val="false"/>
          <w:i w:val="false"/>
          <w:color w:val="000000"/>
          <w:sz w:val="28"/>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218"/>
    <w:bookmarkStart w:name="z233" w:id="219"/>
    <w:p>
      <w:pPr>
        <w:spacing w:after="0"/>
        <w:ind w:left="0"/>
        <w:jc w:val="both"/>
      </w:pPr>
      <w:r>
        <w:rPr>
          <w:rFonts w:ascii="Times New Roman"/>
          <w:b w:val="false"/>
          <w:i w:val="false"/>
          <w:color w:val="000000"/>
          <w:sz w:val="28"/>
        </w:rPr>
        <w:t>
      4) тегін тамақтануға құқығы бар білім алушылар болған жағдайда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219"/>
    <w:bookmarkStart w:name="z234" w:id="220"/>
    <w:p>
      <w:pPr>
        <w:spacing w:after="0"/>
        <w:ind w:left="0"/>
        <w:jc w:val="both"/>
      </w:pPr>
      <w:r>
        <w:rPr>
          <w:rFonts w:ascii="Times New Roman"/>
          <w:b w:val="false"/>
          <w:i w:val="false"/>
          <w:color w:val="000000"/>
          <w:sz w:val="28"/>
        </w:rPr>
        <w:t xml:space="preserve">
      5) Үлгілік конкурстық құжаттамаға </w:t>
      </w:r>
      <w:r>
        <w:rPr>
          <w:rFonts w:ascii="Times New Roman"/>
          <w:b w:val="false"/>
          <w:i w:val="false"/>
          <w:color w:val="000000"/>
          <w:sz w:val="28"/>
        </w:rPr>
        <w:t>3-қосымшаға</w:t>
      </w:r>
      <w:r>
        <w:rPr>
          <w:rFonts w:ascii="Times New Roman"/>
          <w:b w:val="false"/>
          <w:i w:val="false"/>
          <w:color w:val="000000"/>
          <w:sz w:val="28"/>
        </w:rPr>
        <w:t xml:space="preserve"> сәйкес, өнім берушіні таңдау жөніндегі конкурстық құжаттамаға техникалық тапсырма;</w:t>
      </w:r>
    </w:p>
    <w:bookmarkEnd w:id="220"/>
    <w:bookmarkStart w:name="z235" w:id="221"/>
    <w:p>
      <w:pPr>
        <w:spacing w:after="0"/>
        <w:ind w:left="0"/>
        <w:jc w:val="both"/>
      </w:pPr>
      <w:r>
        <w:rPr>
          <w:rFonts w:ascii="Times New Roman"/>
          <w:b w:val="false"/>
          <w:i w:val="false"/>
          <w:color w:val="000000"/>
          <w:sz w:val="28"/>
        </w:rPr>
        <w:t xml:space="preserve">
      6) Үлгілік конкурстық құжаттамаға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әлеуетті өнім беруші қызметкерлерінің біліктілігі туралы мәліметтер.</w:t>
      </w:r>
    </w:p>
    <w:bookmarkEnd w:id="221"/>
    <w:bookmarkStart w:name="z236" w:id="222"/>
    <w:p>
      <w:pPr>
        <w:spacing w:after="0"/>
        <w:ind w:left="0"/>
        <w:jc w:val="both"/>
      </w:pPr>
      <w:r>
        <w:rPr>
          <w:rFonts w:ascii="Times New Roman"/>
          <w:b w:val="false"/>
          <w:i w:val="false"/>
          <w:color w:val="000000"/>
          <w:sz w:val="28"/>
        </w:rPr>
        <w:t>
      92. Қатысуға өтінімді және тиісті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222"/>
    <w:bookmarkStart w:name="z237" w:id="223"/>
    <w:p>
      <w:pPr>
        <w:spacing w:after="0"/>
        <w:ind w:left="0"/>
        <w:jc w:val="both"/>
      </w:pPr>
      <w:r>
        <w:rPr>
          <w:rFonts w:ascii="Times New Roman"/>
          <w:b w:val="false"/>
          <w:i w:val="false"/>
          <w:color w:val="000000"/>
          <w:sz w:val="28"/>
        </w:rPr>
        <w:t>
      Егер конкурс лоттар бойынша бөлінген жағдайда, әлеуетті өнім беруші конкурсқа қатысуға құжаттарды әр лотқа бөлек ұсынады.</w:t>
      </w:r>
    </w:p>
    <w:bookmarkEnd w:id="223"/>
    <w:bookmarkStart w:name="z238" w:id="224"/>
    <w:p>
      <w:pPr>
        <w:spacing w:after="0"/>
        <w:ind w:left="0"/>
        <w:jc w:val="both"/>
      </w:pPr>
      <w:r>
        <w:rPr>
          <w:rFonts w:ascii="Times New Roman"/>
          <w:b w:val="false"/>
          <w:i w:val="false"/>
          <w:color w:val="000000"/>
          <w:sz w:val="28"/>
        </w:rPr>
        <w:t>
      93. Әлеуетті өнім беруші конкурсты ұйымдастырушының банк шотына банктік кепілдік немесе кепілдік берілген ақша жарнасы түрінде конкурсқа бөлінген соманың бір пайызынан кем емес мөлшерде конкурстық өтінімді қамтамасыз етуді енгізеді.</w:t>
      </w:r>
    </w:p>
    <w:bookmarkEnd w:id="224"/>
    <w:bookmarkStart w:name="z239" w:id="225"/>
    <w:p>
      <w:pPr>
        <w:spacing w:after="0"/>
        <w:ind w:left="0"/>
        <w:jc w:val="both"/>
      </w:pPr>
      <w:r>
        <w:rPr>
          <w:rFonts w:ascii="Times New Roman"/>
          <w:b w:val="false"/>
          <w:i w:val="false"/>
          <w:color w:val="000000"/>
          <w:sz w:val="28"/>
        </w:rPr>
        <w:t>
      94. Конкурстық комиссияның хатшысы әлеуетті өнім берушінің конкурстық құжаттамасы бар конверттерді қабылдайды және өтінімдерді тіркеу журналына конкурсқа қатысуға өтінім берген әлеуетті өнім беруші туралы мәліметтерді енгізеді.</w:t>
      </w:r>
    </w:p>
    <w:bookmarkEnd w:id="225"/>
    <w:bookmarkStart w:name="z240" w:id="226"/>
    <w:p>
      <w:pPr>
        <w:spacing w:after="0"/>
        <w:ind w:left="0"/>
        <w:jc w:val="both"/>
      </w:pPr>
      <w:r>
        <w:rPr>
          <w:rFonts w:ascii="Times New Roman"/>
          <w:b w:val="false"/>
          <w:i w:val="false"/>
          <w:color w:val="000000"/>
          <w:sz w:val="28"/>
        </w:rPr>
        <w:t xml:space="preserve">
      Конкурсқа қатысуға өтінімдерді тіркеу журналы осы Қағидалардың </w:t>
      </w:r>
      <w:r>
        <w:rPr>
          <w:rFonts w:ascii="Times New Roman"/>
          <w:b w:val="false"/>
          <w:i w:val="false"/>
          <w:color w:val="000000"/>
          <w:sz w:val="28"/>
        </w:rPr>
        <w:t>18-тармағына</w:t>
      </w:r>
      <w:r>
        <w:rPr>
          <w:rFonts w:ascii="Times New Roman"/>
          <w:b w:val="false"/>
          <w:i w:val="false"/>
          <w:color w:val="000000"/>
          <w:sz w:val="28"/>
        </w:rPr>
        <w:t xml:space="preserve"> сәйкес конкурстық құжаттама көшірмелерін алған адамдарды тіркеу журналына ұқсас өтінімді тіркеу немесе себебін көрсете отырып, тіркеуден бас тарту күні мен уақыты туралы мәліметтерді енгізуді есепке алып ресімделеді.</w:t>
      </w:r>
    </w:p>
    <w:bookmarkEnd w:id="226"/>
    <w:bookmarkStart w:name="z241" w:id="227"/>
    <w:p>
      <w:pPr>
        <w:spacing w:after="0"/>
        <w:ind w:left="0"/>
        <w:jc w:val="both"/>
      </w:pPr>
      <w:r>
        <w:rPr>
          <w:rFonts w:ascii="Times New Roman"/>
          <w:b w:val="false"/>
          <w:i w:val="false"/>
          <w:color w:val="000000"/>
          <w:sz w:val="28"/>
        </w:rPr>
        <w:t>
      95. Конкурсты ұйымдастырушы бекіткен мерзім өткеннен кейін ұсынылған құжаттар тіркелуге жатпайды және әлеуетті өнім берушілерге қайтарылады.</w:t>
      </w:r>
    </w:p>
    <w:bookmarkEnd w:id="227"/>
    <w:bookmarkStart w:name="z242" w:id="228"/>
    <w:p>
      <w:pPr>
        <w:spacing w:after="0"/>
        <w:ind w:left="0"/>
        <w:jc w:val="both"/>
      </w:pPr>
      <w:r>
        <w:rPr>
          <w:rFonts w:ascii="Times New Roman"/>
          <w:b w:val="false"/>
          <w:i w:val="false"/>
          <w:color w:val="000000"/>
          <w:sz w:val="28"/>
        </w:rPr>
        <w:t>
      96.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228"/>
    <w:bookmarkStart w:name="z243" w:id="229"/>
    <w:p>
      <w:pPr>
        <w:spacing w:after="0"/>
        <w:ind w:left="0"/>
        <w:jc w:val="both"/>
      </w:pPr>
      <w:r>
        <w:rPr>
          <w:rFonts w:ascii="Times New Roman"/>
          <w:b w:val="false"/>
          <w:i w:val="false"/>
          <w:color w:val="000000"/>
          <w:sz w:val="28"/>
        </w:rPr>
        <w:t>
      97. Конкурстық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229"/>
    <w:bookmarkStart w:name="z244" w:id="230"/>
    <w:p>
      <w:pPr>
        <w:spacing w:after="0"/>
        <w:ind w:left="0"/>
        <w:jc w:val="both"/>
      </w:pPr>
      <w:r>
        <w:rPr>
          <w:rFonts w:ascii="Times New Roman"/>
          <w:b w:val="false"/>
          <w:i w:val="false"/>
          <w:color w:val="000000"/>
          <w:sz w:val="28"/>
        </w:rPr>
        <w:t>
      Конкурсты ұйымдастырушының хабарландыруында белгіленген мерзімде ұсынылған конкурсқа қатысуға өтінімдері бар конверттер ашылуға жатады.</w:t>
      </w:r>
    </w:p>
    <w:bookmarkEnd w:id="230"/>
    <w:bookmarkStart w:name="z245" w:id="231"/>
    <w:p>
      <w:pPr>
        <w:spacing w:after="0"/>
        <w:ind w:left="0"/>
        <w:jc w:val="both"/>
      </w:pPr>
      <w:r>
        <w:rPr>
          <w:rFonts w:ascii="Times New Roman"/>
          <w:b w:val="false"/>
          <w:i w:val="false"/>
          <w:color w:val="000000"/>
          <w:sz w:val="28"/>
        </w:rPr>
        <w:t xml:space="preserve">
      98. Конверттерді ашу хаттамасы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ресімделеді, оған конкурстық комиссияның төрағасы, мүшелері әрбір парағына және соңына қолын қояды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31"/>
    <w:bookmarkStart w:name="z246" w:id="232"/>
    <w:p>
      <w:pPr>
        <w:spacing w:after="0"/>
        <w:ind w:left="0"/>
        <w:jc w:val="both"/>
      </w:pPr>
      <w:r>
        <w:rPr>
          <w:rFonts w:ascii="Times New Roman"/>
          <w:b w:val="false"/>
          <w:i w:val="false"/>
          <w:color w:val="000000"/>
          <w:sz w:val="28"/>
        </w:rPr>
        <w:t>
      99. Өтінімдері бар конверттерді ашқан күнінен бастап бес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232"/>
    <w:bookmarkStart w:name="z247" w:id="233"/>
    <w:p>
      <w:pPr>
        <w:spacing w:after="0"/>
        <w:ind w:left="0"/>
        <w:jc w:val="both"/>
      </w:pPr>
      <w:r>
        <w:rPr>
          <w:rFonts w:ascii="Times New Roman"/>
          <w:b w:val="false"/>
          <w:i w:val="false"/>
          <w:color w:val="000000"/>
          <w:sz w:val="28"/>
        </w:rPr>
        <w:t>
      Әлеуетті өнім беруші ұсынған құжаттардың дұрыстығын анықтау қажет болған жағдайда, комиссия тиісті мемлекеттік органдар мен заңды тұлғалардан жазбаша түрде қажетті ақпаратты сұратады.</w:t>
      </w:r>
    </w:p>
    <w:bookmarkEnd w:id="233"/>
    <w:bookmarkStart w:name="z248" w:id="234"/>
    <w:p>
      <w:pPr>
        <w:spacing w:after="0"/>
        <w:ind w:left="0"/>
        <w:jc w:val="both"/>
      </w:pPr>
      <w:r>
        <w:rPr>
          <w:rFonts w:ascii="Times New Roman"/>
          <w:b w:val="false"/>
          <w:i w:val="false"/>
          <w:color w:val="000000"/>
          <w:sz w:val="28"/>
        </w:rPr>
        <w:t>
      100. Конкурстық комиссияның өтінімді конкурстық құжаттама талаптарына сәйкестендіруге байланысты сұраныстарына және өтінімді жетіспейтін құжаттармен толықтыруға, құжаттарды алмастыруға, тиісінше ресімделмеген құжаттарды дұрыстауға бағытталған әрекетіне жол берілмейді.</w:t>
      </w:r>
    </w:p>
    <w:bookmarkEnd w:id="234"/>
    <w:bookmarkStart w:name="z249" w:id="235"/>
    <w:p>
      <w:pPr>
        <w:spacing w:after="0"/>
        <w:ind w:left="0"/>
        <w:jc w:val="both"/>
      </w:pPr>
      <w:r>
        <w:rPr>
          <w:rFonts w:ascii="Times New Roman"/>
          <w:b w:val="false"/>
          <w:i w:val="false"/>
          <w:color w:val="000000"/>
          <w:sz w:val="28"/>
        </w:rPr>
        <w:t>
      101. Комиссия өтінімдерді ашу кезінде әлеуетті өнім берушілер және (немесе) олардың өкілдері өздерінің қалауы бойынша аудиожазба мен бейнетүсірілім жүргізу құқығымен комиссия қызметіне араласпай қатыса алады.</w:t>
      </w:r>
    </w:p>
    <w:bookmarkEnd w:id="235"/>
    <w:bookmarkStart w:name="z250" w:id="236"/>
    <w:p>
      <w:pPr>
        <w:spacing w:after="0"/>
        <w:ind w:left="0"/>
        <w:jc w:val="both"/>
      </w:pPr>
      <w:r>
        <w:rPr>
          <w:rFonts w:ascii="Times New Roman"/>
          <w:b w:val="false"/>
          <w:i w:val="false"/>
          <w:color w:val="000000"/>
          <w:sz w:val="28"/>
        </w:rPr>
        <w:t>
      102. Конкурстық комиссия конкурстық құжаттама талаптарына сәйкес келетін әлеуетті өнім берушілерді айқындайды және оларды конкурсқа қатысушылар ретінде таниды.</w:t>
      </w:r>
    </w:p>
    <w:bookmarkEnd w:id="236"/>
    <w:bookmarkStart w:name="z251" w:id="237"/>
    <w:p>
      <w:pPr>
        <w:spacing w:after="0"/>
        <w:ind w:left="0"/>
        <w:jc w:val="both"/>
      </w:pPr>
      <w:r>
        <w:rPr>
          <w:rFonts w:ascii="Times New Roman"/>
          <w:b w:val="false"/>
          <w:i w:val="false"/>
          <w:color w:val="000000"/>
          <w:sz w:val="28"/>
        </w:rPr>
        <w:t xml:space="preserve">
      103.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конкурстық комиссияның шешімі әрбір парағына және соңына конкурстық комиссияның төрағасының және мүшелерінің қолы қойылған конкурсқа қатысуға рұқсат беру туралы хаттамамен ресімделеді.</w:t>
      </w:r>
    </w:p>
    <w:bookmarkEnd w:id="237"/>
    <w:bookmarkStart w:name="z252" w:id="238"/>
    <w:p>
      <w:pPr>
        <w:spacing w:after="0"/>
        <w:ind w:left="0"/>
        <w:jc w:val="both"/>
      </w:pPr>
      <w:r>
        <w:rPr>
          <w:rFonts w:ascii="Times New Roman"/>
          <w:b w:val="false"/>
          <w:i w:val="false"/>
          <w:color w:val="000000"/>
          <w:sz w:val="28"/>
        </w:rPr>
        <w:t>
      Конкурсқа қатысу туралы рұқсат беру туралы хаттама комиссия отырысы күнінен бастап бір жұмыс күнінен кешіктірмей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38"/>
    <w:bookmarkStart w:name="z253" w:id="239"/>
    <w:p>
      <w:pPr>
        <w:spacing w:after="0"/>
        <w:ind w:left="0"/>
        <w:jc w:val="both"/>
      </w:pPr>
      <w:r>
        <w:rPr>
          <w:rFonts w:ascii="Times New Roman"/>
          <w:b w:val="false"/>
          <w:i w:val="false"/>
          <w:color w:val="000000"/>
          <w:sz w:val="28"/>
        </w:rPr>
        <w:t>
      104. Комиссия конкурсқа қатысуға рұқсат беру туралы хаттама жарияланған күнінен бастап екі жұмыс күн ішінде рұқсат берілген әлеуетті өнім берушілердің құжаттамасын қарайды.</w:t>
      </w:r>
    </w:p>
    <w:bookmarkEnd w:id="239"/>
    <w:bookmarkStart w:name="z254" w:id="240"/>
    <w:p>
      <w:pPr>
        <w:spacing w:after="0"/>
        <w:ind w:left="0"/>
        <w:jc w:val="both"/>
      </w:pPr>
      <w:r>
        <w:rPr>
          <w:rFonts w:ascii="Times New Roman"/>
          <w:b w:val="false"/>
          <w:i w:val="false"/>
          <w:color w:val="000000"/>
          <w:sz w:val="28"/>
        </w:rPr>
        <w:t>
      105. Егер неғұрлым үздік сипаттамалары бар көрсетілетін қызмет ұсынылған жағдайда, әлеуетті өнім берушінің техникалық тапсырмасының конкурстық құжаттамада көрсетілген техникалық тапсырмаға сәйкес болмауына жол беріледі.</w:t>
      </w:r>
    </w:p>
    <w:bookmarkEnd w:id="240"/>
    <w:bookmarkStart w:name="z255" w:id="241"/>
    <w:p>
      <w:pPr>
        <w:spacing w:after="0"/>
        <w:ind w:left="0"/>
        <w:jc w:val="both"/>
      </w:pPr>
      <w:r>
        <w:rPr>
          <w:rFonts w:ascii="Times New Roman"/>
          <w:b w:val="false"/>
          <w:i w:val="false"/>
          <w:color w:val="000000"/>
          <w:sz w:val="28"/>
        </w:rPr>
        <w:t>
      106. Конкурстық құжаттама талаптарына және біліктілік талаптарына сәйкес келетін әлеуетті өнім беруші конкурс жеңімпазы болып танылады.</w:t>
      </w:r>
    </w:p>
    <w:bookmarkEnd w:id="241"/>
    <w:bookmarkStart w:name="z256" w:id="242"/>
    <w:p>
      <w:pPr>
        <w:spacing w:after="0"/>
        <w:ind w:left="0"/>
        <w:jc w:val="both"/>
      </w:pPr>
      <w:r>
        <w:rPr>
          <w:rFonts w:ascii="Times New Roman"/>
          <w:b w:val="false"/>
          <w:i w:val="false"/>
          <w:color w:val="000000"/>
          <w:sz w:val="28"/>
        </w:rPr>
        <w:t>
      107. Егер конкурсқа екі және одан да көп әлеуетті өнім берушілерге рұқсат берілген жағдайда Үлгілік конкурстық құжаттамаға 8-қосымшаға сәйкес тауарларды берушіні таңдау өлшемшарттары қолданылады. Бұл жағдайда, барынша көп балл жинаған әлеуетті өнім беруші конкурс жеңімпазы болып танылады.</w:t>
      </w:r>
    </w:p>
    <w:bookmarkEnd w:id="242"/>
    <w:bookmarkStart w:name="z257" w:id="243"/>
    <w:p>
      <w:pPr>
        <w:spacing w:after="0"/>
        <w:ind w:left="0"/>
        <w:jc w:val="both"/>
      </w:pPr>
      <w:r>
        <w:rPr>
          <w:rFonts w:ascii="Times New Roman"/>
          <w:b w:val="false"/>
          <w:i w:val="false"/>
          <w:color w:val="000000"/>
          <w:sz w:val="28"/>
        </w:rPr>
        <w:t>
      Егер конкурста конкурстық құжаттаманың талаптарына сәйкес өтінімді ұсынған және осы Қағидалардың талаптарына сәйкес келетін бір әлеуетті өнім беруші қатысқан жағдайда, ол конкурс жеңімпазы болып танылады.</w:t>
      </w:r>
    </w:p>
    <w:bookmarkEnd w:id="243"/>
    <w:bookmarkStart w:name="z258" w:id="244"/>
    <w:p>
      <w:pPr>
        <w:spacing w:after="0"/>
        <w:ind w:left="0"/>
        <w:jc w:val="both"/>
      </w:pPr>
      <w:r>
        <w:rPr>
          <w:rFonts w:ascii="Times New Roman"/>
          <w:b w:val="false"/>
          <w:i w:val="false"/>
          <w:color w:val="000000"/>
          <w:sz w:val="28"/>
        </w:rPr>
        <w:t xml:space="preserve">
      Егер екі және одан да көп әлеуетті өнім беруші бірдей балл санын жинаған жағдайда, Үлгілік конкурстық құжаттамаға </w:t>
      </w:r>
      <w:r>
        <w:rPr>
          <w:rFonts w:ascii="Times New Roman"/>
          <w:b w:val="false"/>
          <w:i w:val="false"/>
          <w:color w:val="000000"/>
          <w:sz w:val="28"/>
        </w:rPr>
        <w:t>8-қосымшаға</w:t>
      </w:r>
      <w:r>
        <w:rPr>
          <w:rFonts w:ascii="Times New Roman"/>
          <w:b w:val="false"/>
          <w:i w:val="false"/>
          <w:color w:val="000000"/>
          <w:sz w:val="28"/>
        </w:rPr>
        <w:t xml:space="preserve"> сәйкес тауарлар берушіні таңдау өлшемшарттары бойынша тауарлар нарығында неғұрлым көп жұмыс тәжірибесі бар конкурсқа қатысушы жеңімпаз болып танылады. Бірнеше әлеуетті өнім берушілердің жұмыс тәжірибесі тең болған кезде конкурсқа қатысуға өтінімі басқа әлеуетті өнім берушілердің конкурсқа қатысуға өтінімдерінен бұрын түскен әлеуетті өнім беруші жеңімпаз деп танылады.</w:t>
      </w:r>
    </w:p>
    <w:bookmarkEnd w:id="244"/>
    <w:bookmarkStart w:name="z259" w:id="245"/>
    <w:p>
      <w:pPr>
        <w:spacing w:after="0"/>
        <w:ind w:left="0"/>
        <w:jc w:val="both"/>
      </w:pPr>
      <w:r>
        <w:rPr>
          <w:rFonts w:ascii="Times New Roman"/>
          <w:b w:val="false"/>
          <w:i w:val="false"/>
          <w:color w:val="000000"/>
          <w:sz w:val="28"/>
        </w:rPr>
        <w:t>
      108. Конкурстық комиссияның төрағасы конкурстық комиссияның отырысына қатысып отырған адамдарға конкурс қорытындыларын жариялайды.</w:t>
      </w:r>
    </w:p>
    <w:bookmarkEnd w:id="245"/>
    <w:bookmarkStart w:name="z260" w:id="246"/>
    <w:p>
      <w:pPr>
        <w:spacing w:after="0"/>
        <w:ind w:left="0"/>
        <w:jc w:val="both"/>
      </w:pPr>
      <w:r>
        <w:rPr>
          <w:rFonts w:ascii="Times New Roman"/>
          <w:b w:val="false"/>
          <w:i w:val="false"/>
          <w:color w:val="000000"/>
          <w:sz w:val="28"/>
        </w:rPr>
        <w:t xml:space="preserve">
      109. Конкурс қорытындылары туралы хаттама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ресімделеді, оған комиссияның төрағасы және мүшелері әрбір парағына және соңына қолын қояды және конкурс қорытындылары туралы хаттама қол қойылған күннен бастап бір жұмыс күн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246"/>
    <w:bookmarkStart w:name="z261" w:id="247"/>
    <w:p>
      <w:pPr>
        <w:spacing w:after="0"/>
        <w:ind w:left="0"/>
        <w:jc w:val="both"/>
      </w:pPr>
      <w:r>
        <w:rPr>
          <w:rFonts w:ascii="Times New Roman"/>
          <w:b w:val="false"/>
          <w:i w:val="false"/>
          <w:color w:val="000000"/>
          <w:sz w:val="28"/>
        </w:rPr>
        <w:t>
      Конкурс қорытындылары туралы хаттама қызмет көрсету немесе тауарларды жеткізу туралы шарт жасасуға негіз болып табылады.</w:t>
      </w:r>
    </w:p>
    <w:bookmarkEnd w:id="247"/>
    <w:bookmarkStart w:name="z262" w:id="248"/>
    <w:p>
      <w:pPr>
        <w:spacing w:after="0"/>
        <w:ind w:left="0"/>
        <w:jc w:val="both"/>
      </w:pPr>
      <w:r>
        <w:rPr>
          <w:rFonts w:ascii="Times New Roman"/>
          <w:b w:val="false"/>
          <w:i w:val="false"/>
          <w:color w:val="000000"/>
          <w:sz w:val="28"/>
        </w:rPr>
        <w:t>
      110. Конкурс жеңімпазы болып танылған әлеуетті өнім беруші қонкурс қорытындылары туралы хаттамаға қол қойылған күнінен бастап және оны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ресми жарияланғаннан кейін күнтізбелік он күн ішінде шарттың жалпы сомасының үш пайызынан кем емес мөлшерде шартты орындауды қамтамасыз етуді енгізеді.</w:t>
      </w:r>
    </w:p>
    <w:bookmarkEnd w:id="248"/>
    <w:bookmarkStart w:name="z263" w:id="249"/>
    <w:p>
      <w:pPr>
        <w:spacing w:after="0"/>
        <w:ind w:left="0"/>
        <w:jc w:val="both"/>
      </w:pPr>
      <w:r>
        <w:rPr>
          <w:rFonts w:ascii="Times New Roman"/>
          <w:b w:val="false"/>
          <w:i w:val="false"/>
          <w:color w:val="000000"/>
          <w:sz w:val="28"/>
        </w:rPr>
        <w:t>
      111. Конкурсты ұйымдастырушы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249"/>
    <w:bookmarkStart w:name="z264" w:id="250"/>
    <w:p>
      <w:pPr>
        <w:spacing w:after="0"/>
        <w:ind w:left="0"/>
        <w:jc w:val="both"/>
      </w:pPr>
      <w:r>
        <w:rPr>
          <w:rFonts w:ascii="Times New Roman"/>
          <w:b w:val="false"/>
          <w:i w:val="false"/>
          <w:color w:val="000000"/>
          <w:sz w:val="28"/>
        </w:rPr>
        <w:t>
      112. Өнім беруші шартты алған күнінен бастап бес жұмыс күні ішінде қол қойылған қызмет көрсету немесе тауарларды жеткізу туралы шартты конкурсты ұйымдастырушыға қайтарады.</w:t>
      </w:r>
    </w:p>
    <w:bookmarkEnd w:id="250"/>
    <w:bookmarkStart w:name="z265" w:id="251"/>
    <w:p>
      <w:pPr>
        <w:spacing w:after="0"/>
        <w:ind w:left="0"/>
        <w:jc w:val="both"/>
      </w:pPr>
      <w:r>
        <w:rPr>
          <w:rFonts w:ascii="Times New Roman"/>
          <w:b w:val="false"/>
          <w:i w:val="false"/>
          <w:color w:val="000000"/>
          <w:sz w:val="28"/>
        </w:rPr>
        <w:t>
      113. Егер әлеуетті өнім беруші осы мерзім ішінде шартқа қол қоймаса, ол шартты қол қоюдан жалтарған деп есептеледі.</w:t>
      </w:r>
    </w:p>
    <w:bookmarkEnd w:id="251"/>
    <w:bookmarkStart w:name="z266" w:id="252"/>
    <w:p>
      <w:pPr>
        <w:spacing w:after="0"/>
        <w:ind w:left="0"/>
        <w:jc w:val="both"/>
      </w:pPr>
      <w:r>
        <w:rPr>
          <w:rFonts w:ascii="Times New Roman"/>
          <w:b w:val="false"/>
          <w:i w:val="false"/>
          <w:color w:val="000000"/>
          <w:sz w:val="28"/>
        </w:rPr>
        <w:t>
      114. Ұйымдастырушы мынадай жағдайлардың бірі басталған кезде:</w:t>
      </w:r>
    </w:p>
    <w:bookmarkEnd w:id="252"/>
    <w:bookmarkStart w:name="z267" w:id="253"/>
    <w:p>
      <w:pPr>
        <w:spacing w:after="0"/>
        <w:ind w:left="0"/>
        <w:jc w:val="both"/>
      </w:pPr>
      <w:r>
        <w:rPr>
          <w:rFonts w:ascii="Times New Roman"/>
          <w:b w:val="false"/>
          <w:i w:val="false"/>
          <w:color w:val="000000"/>
          <w:sz w:val="28"/>
        </w:rPr>
        <w:t>
      1) конкурс жеңімпазы деп айқындалған немесе екінші орын алған әлеуетті өнім беруші тауарларды жеткізу туралы шарт жасасудан жалтарған;</w:t>
      </w:r>
    </w:p>
    <w:bookmarkEnd w:id="253"/>
    <w:bookmarkStart w:name="z268" w:id="254"/>
    <w:p>
      <w:pPr>
        <w:spacing w:after="0"/>
        <w:ind w:left="0"/>
        <w:jc w:val="both"/>
      </w:pPr>
      <w:r>
        <w:rPr>
          <w:rFonts w:ascii="Times New Roman"/>
          <w:b w:val="false"/>
          <w:i w:val="false"/>
          <w:color w:val="000000"/>
          <w:sz w:val="28"/>
        </w:rPr>
        <w:t>
      2) конкурс жеңімпазы не екінші орын алған әлеуетті өнім беруші шарт жасаса отырып, конкурстық құжаттамада белгіленген тауарларды жеткізу туралы шарттың орындалуын қамтамасыз етуді енгізу және (немесе) енгізу мерзімдері туралы талаптарды орындамаған немесе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p>
    <w:bookmarkEnd w:id="254"/>
    <w:bookmarkStart w:name="z269" w:id="255"/>
    <w:p>
      <w:pPr>
        <w:spacing w:after="0"/>
        <w:ind w:left="0"/>
        <w:jc w:val="both"/>
      </w:pPr>
      <w:r>
        <w:rPr>
          <w:rFonts w:ascii="Times New Roman"/>
          <w:b w:val="false"/>
          <w:i w:val="false"/>
          <w:color w:val="000000"/>
          <w:sz w:val="28"/>
        </w:rPr>
        <w:t>
      115. Осы Қағидалардың 113-тармағында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255"/>
    <w:bookmarkStart w:name="z270" w:id="256"/>
    <w:p>
      <w:pPr>
        <w:spacing w:after="0"/>
        <w:ind w:left="0"/>
        <w:jc w:val="both"/>
      </w:pPr>
      <w:r>
        <w:rPr>
          <w:rFonts w:ascii="Times New Roman"/>
          <w:b w:val="false"/>
          <w:i w:val="false"/>
          <w:color w:val="000000"/>
          <w:sz w:val="28"/>
        </w:rPr>
        <w:t>
      116.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256"/>
    <w:bookmarkStart w:name="z271" w:id="257"/>
    <w:p>
      <w:pPr>
        <w:spacing w:after="0"/>
        <w:ind w:left="0"/>
        <w:jc w:val="both"/>
      </w:pPr>
      <w:r>
        <w:rPr>
          <w:rFonts w:ascii="Times New Roman"/>
          <w:b w:val="false"/>
          <w:i w:val="false"/>
          <w:color w:val="000000"/>
          <w:sz w:val="28"/>
        </w:rPr>
        <w:t>
      Шарт бюджетті атқару жөніндегі орталық уәкілетті органның аумақтық бөлімшесінде міндетті түрде тіркелгеннен кейін күшіне енеді.</w:t>
      </w:r>
    </w:p>
    <w:bookmarkEnd w:id="257"/>
    <w:bookmarkStart w:name="z272" w:id="258"/>
    <w:p>
      <w:pPr>
        <w:spacing w:after="0"/>
        <w:ind w:left="0"/>
        <w:jc w:val="both"/>
      </w:pPr>
      <w:r>
        <w:rPr>
          <w:rFonts w:ascii="Times New Roman"/>
          <w:b w:val="false"/>
          <w:i w:val="false"/>
          <w:color w:val="000000"/>
          <w:sz w:val="28"/>
        </w:rPr>
        <w:t>
      117. Шарттық міндеттемелерді орындау процесінде туындайтын барлық даулар Қазақстан Республикасының азаматтық заңнамасына сәйкес шешіледі.</w:t>
      </w:r>
    </w:p>
    <w:bookmarkEnd w:id="258"/>
    <w:bookmarkStart w:name="z273" w:id="259"/>
    <w:p>
      <w:pPr>
        <w:spacing w:after="0"/>
        <w:ind w:left="0"/>
        <w:jc w:val="both"/>
      </w:pPr>
      <w:r>
        <w:rPr>
          <w:rFonts w:ascii="Times New Roman"/>
          <w:b w:val="false"/>
          <w:i w:val="false"/>
          <w:color w:val="000000"/>
          <w:sz w:val="28"/>
        </w:rPr>
        <w:t>
      118. Конкурс қорытындыларын шығарғанға дейінгі, бірақ қаржы жылының кемінде үш айдан аспайтын кезеңге тауарларды жеткізуге қажеттілік болған жағдайда, конкурсты ұйымдастырушы өнім берушіні тарту туралы шешім қабылдайды.</w:t>
      </w:r>
    </w:p>
    <w:bookmarkEnd w:id="259"/>
    <w:bookmarkStart w:name="z274" w:id="260"/>
    <w:p>
      <w:pPr>
        <w:spacing w:after="0"/>
        <w:ind w:left="0"/>
        <w:jc w:val="both"/>
      </w:pPr>
      <w:r>
        <w:rPr>
          <w:rFonts w:ascii="Times New Roman"/>
          <w:b w:val="false"/>
          <w:i w:val="false"/>
          <w:color w:val="000000"/>
          <w:sz w:val="28"/>
        </w:rPr>
        <w:t>
      Аталған шешімді қабылдаған жағдайда конкурсты ұйымдастырушы тауарларды жеткізетін өнім берушіге сұрау жібереді.</w:t>
      </w:r>
    </w:p>
    <w:bookmarkEnd w:id="260"/>
    <w:bookmarkStart w:name="z275" w:id="261"/>
    <w:p>
      <w:pPr>
        <w:spacing w:after="0"/>
        <w:ind w:left="0"/>
        <w:jc w:val="both"/>
      </w:pPr>
      <w:r>
        <w:rPr>
          <w:rFonts w:ascii="Times New Roman"/>
          <w:b w:val="false"/>
          <w:i w:val="false"/>
          <w:color w:val="000000"/>
          <w:sz w:val="28"/>
        </w:rPr>
        <w:t>
      119.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жарғының (заңды тұлғалар үшін) немесе жеке кәсіпкер ретінде мемлекеттік тіркеу туралы куәлігінің, жеке басты куәландыратын құжаттың (жеке тұлғалар үшін) көшірмелерін, техникалық тапсырманы және әлеуетті өнім беруші туралы мәліметтерін қоса беріп, жауап жолдайды.</w:t>
      </w:r>
    </w:p>
    <w:bookmarkEnd w:id="261"/>
    <w:bookmarkStart w:name="z276" w:id="262"/>
    <w:p>
      <w:pPr>
        <w:spacing w:after="0"/>
        <w:ind w:left="0"/>
        <w:jc w:val="both"/>
      </w:pPr>
      <w:r>
        <w:rPr>
          <w:rFonts w:ascii="Times New Roman"/>
          <w:b w:val="false"/>
          <w:i w:val="false"/>
          <w:color w:val="000000"/>
          <w:sz w:val="28"/>
        </w:rPr>
        <w:t>
      120. Конкурсты ұйымдастырушы тауарларды берушіден хат алғаннан кейін бір жұмыс күні ішінде оған қол қойылған тауарларды жеткізу туралы шартты жібереді.</w:t>
      </w:r>
    </w:p>
    <w:bookmarkEnd w:id="262"/>
    <w:bookmarkStart w:name="z277" w:id="263"/>
    <w:p>
      <w:pPr>
        <w:spacing w:after="0"/>
        <w:ind w:left="0"/>
        <w:jc w:val="both"/>
      </w:pPr>
      <w:r>
        <w:rPr>
          <w:rFonts w:ascii="Times New Roman"/>
          <w:b w:val="false"/>
          <w:i w:val="false"/>
          <w:color w:val="000000"/>
          <w:sz w:val="28"/>
        </w:rPr>
        <w:t>
      121. Өнім беруші шарт жобасын алған күнінен бастап бір жұмыс күні ішінде қол қойылған тауарларды жеткізу туралы шартты конкурсты ұйымдастырушыға қайтарады.</w:t>
      </w:r>
    </w:p>
    <w:bookmarkEnd w:id="263"/>
    <w:bookmarkStart w:name="z278" w:id="264"/>
    <w:p>
      <w:pPr>
        <w:spacing w:after="0"/>
        <w:ind w:left="0"/>
        <w:jc w:val="both"/>
      </w:pPr>
      <w:r>
        <w:rPr>
          <w:rFonts w:ascii="Times New Roman"/>
          <w:b w:val="false"/>
          <w:i w:val="false"/>
          <w:color w:val="000000"/>
          <w:sz w:val="28"/>
        </w:rPr>
        <w:t>
      122. Конкурстық комиссияның хатшысы екі жұмыс күні ішінде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тауарларды жеткізуші туралы ақпарат жариялайды.</w:t>
      </w:r>
    </w:p>
    <w:bookmarkEnd w:id="264"/>
    <w:bookmarkStart w:name="z279" w:id="265"/>
    <w:p>
      <w:pPr>
        <w:spacing w:after="0"/>
        <w:ind w:left="0"/>
        <w:jc w:val="both"/>
      </w:pPr>
      <w:r>
        <w:rPr>
          <w:rFonts w:ascii="Times New Roman"/>
          <w:b w:val="false"/>
          <w:i w:val="false"/>
          <w:color w:val="000000"/>
          <w:sz w:val="28"/>
        </w:rPr>
        <w:t>
      123. Конкурсты ұйымдастырушы:</w:t>
      </w:r>
    </w:p>
    <w:bookmarkEnd w:id="265"/>
    <w:bookmarkStart w:name="z280" w:id="266"/>
    <w:p>
      <w:pPr>
        <w:spacing w:after="0"/>
        <w:ind w:left="0"/>
        <w:jc w:val="both"/>
      </w:pPr>
      <w:r>
        <w:rPr>
          <w:rFonts w:ascii="Times New Roman"/>
          <w:b w:val="false"/>
          <w:i w:val="false"/>
          <w:color w:val="000000"/>
          <w:sz w:val="28"/>
        </w:rPr>
        <w:t>
      1) ұсынылған өтінімдер болмаған;</w:t>
      </w:r>
    </w:p>
    <w:bookmarkEnd w:id="266"/>
    <w:bookmarkStart w:name="z281" w:id="267"/>
    <w:p>
      <w:pPr>
        <w:spacing w:after="0"/>
        <w:ind w:left="0"/>
        <w:jc w:val="both"/>
      </w:pPr>
      <w:r>
        <w:rPr>
          <w:rFonts w:ascii="Times New Roman"/>
          <w:b w:val="false"/>
          <w:i w:val="false"/>
          <w:color w:val="000000"/>
          <w:sz w:val="28"/>
        </w:rPr>
        <w:t>
      2) конкурсқа қатысуға бірде-бір әлеуетті өнім беруші жіберілмеген;</w:t>
      </w:r>
    </w:p>
    <w:bookmarkEnd w:id="267"/>
    <w:bookmarkStart w:name="z282" w:id="268"/>
    <w:p>
      <w:pPr>
        <w:spacing w:after="0"/>
        <w:ind w:left="0"/>
        <w:jc w:val="both"/>
      </w:pPr>
      <w:r>
        <w:rPr>
          <w:rFonts w:ascii="Times New Roman"/>
          <w:b w:val="false"/>
          <w:i w:val="false"/>
          <w:color w:val="000000"/>
          <w:sz w:val="28"/>
        </w:rPr>
        <w:t>
      3) конкурс жеңімпазы, егер аталған өнім беруші конкурсқа жалғыз қатысып, шарт жасасудан жалтарған жағдайларда, конкурсты өткізілмеді деп таниды.</w:t>
      </w:r>
    </w:p>
    <w:bookmarkEnd w:id="268"/>
    <w:bookmarkStart w:name="z283" w:id="269"/>
    <w:p>
      <w:pPr>
        <w:spacing w:after="0"/>
        <w:ind w:left="0"/>
        <w:jc w:val="both"/>
      </w:pPr>
      <w:r>
        <w:rPr>
          <w:rFonts w:ascii="Times New Roman"/>
          <w:b w:val="false"/>
          <w:i w:val="false"/>
          <w:color w:val="000000"/>
          <w:sz w:val="28"/>
        </w:rPr>
        <w:t>
      124. Конкурс өткізілмеді деп танылған жағдайда, конкурсты ұйымдастырушы конкурс өткізілмеді деп танылған күнінен бастап бір жұмыс күнінен кешіктірмей, бірақ әлеуетті өнім берушілер конкурсқа қатысуға өтінімдер беретін соңғы күнге кемінде күнтізбелік он күн қалғанда конкурсты ұйымдастырушының немесе конкурсты ұйымдастырушыда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баспасөз басылымдарында орналастыру арқылы осы Қағидаларға 4-қосымшаға сәйкес нысан бойынша конкурсты қайта өткізу туралы жариялайды.</w:t>
      </w:r>
    </w:p>
    <w:bookmarkEnd w:id="269"/>
    <w:bookmarkStart w:name="z284" w:id="270"/>
    <w:p>
      <w:pPr>
        <w:spacing w:after="0"/>
        <w:ind w:left="0"/>
        <w:jc w:val="both"/>
      </w:pPr>
      <w:r>
        <w:rPr>
          <w:rFonts w:ascii="Times New Roman"/>
          <w:b w:val="false"/>
          <w:i w:val="false"/>
          <w:color w:val="000000"/>
          <w:sz w:val="28"/>
        </w:rPr>
        <w:t>
      Егер конкурс жеңімпазы шарт жасасудан жалтарған жағдайда конкурсқа екі және одан да көп әлеуетті өнім беруші қатысқан кезде, конкурстық комиссия тауарларды берушілерді таңдау өлшемшарттарына сәйкес конкурс жеңімпазынан кейін көп балл жинаған әлеуетті өнім берушімен шарт жасасу туралы шешім қабылдайды және екі күн ішінде оған шартты жолдайды.</w:t>
      </w:r>
    </w:p>
    <w:bookmarkEnd w:id="270"/>
    <w:bookmarkStart w:name="z285" w:id="271"/>
    <w:p>
      <w:pPr>
        <w:spacing w:after="0"/>
        <w:ind w:left="0"/>
        <w:jc w:val="both"/>
      </w:pPr>
      <w:r>
        <w:rPr>
          <w:rFonts w:ascii="Times New Roman"/>
          <w:b w:val="false"/>
          <w:i w:val="false"/>
          <w:color w:val="000000"/>
          <w:sz w:val="28"/>
        </w:rPr>
        <w:t>
      Әлеуетті өнім беруші шартты алған күнінен бастап үш жұмыс күні ішінде қол қояды және қол қойылған тауарларды жеткізу туралы шартты конкурс ұйымдастырушысына қайтарады.</w:t>
      </w:r>
    </w:p>
    <w:bookmarkEnd w:id="271"/>
    <w:bookmarkStart w:name="z286" w:id="272"/>
    <w:p>
      <w:pPr>
        <w:spacing w:after="0"/>
        <w:ind w:left="0"/>
        <w:jc w:val="both"/>
      </w:pPr>
      <w:r>
        <w:rPr>
          <w:rFonts w:ascii="Times New Roman"/>
          <w:b w:val="false"/>
          <w:i w:val="false"/>
          <w:color w:val="000000"/>
          <w:sz w:val="28"/>
        </w:rPr>
        <w:t>
      125. Осы Қағидалардың 122-тармағына сәйкес қайта өткізілген конкурс өткізілмеген болып танылған жағдайда конкурстық комиссияның шешімі бойынша конкурсты ұйымдастырушы тауарларды жеткізетін өнім берушіні тарту туралы шешім қабылдайды.</w:t>
      </w:r>
    </w:p>
    <w:bookmarkEnd w:id="272"/>
    <w:bookmarkStart w:name="z287" w:id="273"/>
    <w:p>
      <w:pPr>
        <w:spacing w:after="0"/>
        <w:ind w:left="0"/>
        <w:jc w:val="both"/>
      </w:pPr>
      <w:r>
        <w:rPr>
          <w:rFonts w:ascii="Times New Roman"/>
          <w:b w:val="false"/>
          <w:i w:val="false"/>
          <w:color w:val="000000"/>
          <w:sz w:val="28"/>
        </w:rPr>
        <w:t xml:space="preserve">
      Өнім берушіні тарту осы Қағидалардың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w:t>
      </w:r>
      <w:r>
        <w:rPr>
          <w:rFonts w:ascii="Times New Roman"/>
          <w:b w:val="false"/>
          <w:i w:val="false"/>
          <w:color w:val="000000"/>
          <w:sz w:val="28"/>
        </w:rPr>
        <w:t>121-тармақтарын</w:t>
      </w:r>
      <w:r>
        <w:rPr>
          <w:rFonts w:ascii="Times New Roman"/>
          <w:b w:val="false"/>
          <w:i w:val="false"/>
          <w:color w:val="000000"/>
          <w:sz w:val="28"/>
        </w:rPr>
        <w:t xml:space="preserve"> ұқсас жүзеге асырылады.</w:t>
      </w:r>
    </w:p>
    <w:bookmarkEnd w:id="273"/>
    <w:bookmarkStart w:name="z288" w:id="274"/>
    <w:p>
      <w:pPr>
        <w:spacing w:after="0"/>
        <w:ind w:left="0"/>
        <w:jc w:val="both"/>
      </w:pPr>
      <w:r>
        <w:rPr>
          <w:rFonts w:ascii="Times New Roman"/>
          <w:b w:val="false"/>
          <w:i w:val="false"/>
          <w:color w:val="000000"/>
          <w:sz w:val="28"/>
        </w:rPr>
        <w:t>
      126. Тамақтану шығындарының 100 пайызы ата-аналардан немесе заңды өкілдерден алынатын мектепке дейінгі ұйымдарда тауарларды сатып алу Қазақстан Республикасының азаматтық заңнамасына сәйкес тауарларды жеткізушімен тауарларды жеткізу шартын тікелей жасасу жолымен жүзеге асырылады. Шартқа қол қойылған күннен бастап екі жұмыс күні ішінде мектепке дейінгі ұйымның басшысы мектепке дейінгі ұйымның немесе мектепке дейінгі ұйымда өзінің интернет-ресурсы болмаған жағдайда білім беруді басқару органының интернет-ресурсында және (немесе) тиісті әкімшілік-аумақтық бірліктің аумағында таратылатын мерзімді баспа басылымында тауарларды жеткізуші туралы ақпаратты орналастырады.</w:t>
      </w:r>
    </w:p>
    <w:bookmarkEnd w:id="274"/>
    <w:bookmarkStart w:name="z289" w:id="275"/>
    <w:p>
      <w:pPr>
        <w:spacing w:after="0"/>
        <w:ind w:left="0"/>
        <w:jc w:val="both"/>
      </w:pPr>
      <w:r>
        <w:rPr>
          <w:rFonts w:ascii="Times New Roman"/>
          <w:b w:val="false"/>
          <w:i w:val="false"/>
          <w:color w:val="000000"/>
          <w:sz w:val="28"/>
        </w:rPr>
        <w:t>
      127. Осы Қағидалардың сақталуын бақылауды балалардың құқықтарын қорғау саласындағы уәкілетті орган және мемлекеттік аудит және қаржылық бақылау органдары жүзеге асырады.</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w:t>
            </w:r>
            <w:r>
              <w:br/>
            </w:r>
            <w:r>
              <w:rPr>
                <w:rFonts w:ascii="Times New Roman"/>
                <w:b w:val="false"/>
                <w:i w:val="false"/>
                <w:color w:val="000000"/>
                <w:sz w:val="20"/>
              </w:rPr>
              <w:t>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1-қосымша</w:t>
            </w:r>
          </w:p>
        </w:tc>
      </w:tr>
    </w:tbl>
    <w:bookmarkStart w:name="z291" w:id="276"/>
    <w:p>
      <w:pPr>
        <w:spacing w:after="0"/>
        <w:ind w:left="0"/>
        <w:jc w:val="both"/>
      </w:pPr>
      <w:r>
        <w:rPr>
          <w:rFonts w:ascii="Times New Roman"/>
          <w:b w:val="false"/>
          <w:i w:val="false"/>
          <w:color w:val="000000"/>
          <w:sz w:val="28"/>
        </w:rPr>
        <w:t>
      нысан</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(Тапсырыс берушінің толық</w:t>
            </w:r>
            <w:r>
              <w:br/>
            </w:r>
            <w:r>
              <w:rPr>
                <w:rFonts w:ascii="Times New Roman"/>
                <w:b w:val="false"/>
                <w:i w:val="false"/>
                <w:color w:val="000000"/>
                <w:sz w:val="20"/>
              </w:rPr>
              <w:t>атауын және оның лауазымды</w:t>
            </w:r>
            <w:r>
              <w:br/>
            </w:r>
            <w:r>
              <w:rPr>
                <w:rFonts w:ascii="Times New Roman"/>
                <w:b w:val="false"/>
                <w:i w:val="false"/>
                <w:color w:val="000000"/>
                <w:sz w:val="20"/>
              </w:rPr>
              <w:t>адамының тегін, атын, әкесінің</w:t>
            </w:r>
            <w:r>
              <w:br/>
            </w:r>
            <w:r>
              <w:rPr>
                <w:rFonts w:ascii="Times New Roman"/>
                <w:b w:val="false"/>
                <w:i w:val="false"/>
                <w:color w:val="000000"/>
                <w:sz w:val="20"/>
              </w:rPr>
              <w:t>атын (бар болса) көрсету)</w:t>
            </w:r>
          </w:p>
        </w:tc>
      </w:tr>
    </w:tbl>
    <w:p>
      <w:pPr>
        <w:spacing w:after="0"/>
        <w:ind w:left="0"/>
        <w:jc w:val="left"/>
      </w:pPr>
      <w:r>
        <w:rPr>
          <w:rFonts w:ascii="Times New Roman"/>
          <w:b/>
          <w:i w:val="false"/>
          <w:color w:val="000000"/>
        </w:rPr>
        <w:t xml:space="preserve"> Көрсетілетін қызметтерді немесе тауарларды сатып алу жоспары</w:t>
      </w:r>
    </w:p>
    <w:p>
      <w:pPr>
        <w:spacing w:after="0"/>
        <w:ind w:left="0"/>
        <w:jc w:val="both"/>
      </w:pPr>
      <w:r>
        <w:rPr>
          <w:rFonts w:ascii="Times New Roman"/>
          <w:b w:val="false"/>
          <w:i w:val="false"/>
          <w:color w:val="000000"/>
          <w:sz w:val="28"/>
        </w:rPr>
        <w:t>
      Тапсырыс берушінің БСН-і __________________________________________________</w:t>
      </w:r>
    </w:p>
    <w:p>
      <w:pPr>
        <w:spacing w:after="0"/>
        <w:ind w:left="0"/>
        <w:jc w:val="both"/>
      </w:pPr>
      <w:r>
        <w:rPr>
          <w:rFonts w:ascii="Times New Roman"/>
          <w:b w:val="false"/>
          <w:i w:val="false"/>
          <w:color w:val="000000"/>
          <w:sz w:val="28"/>
        </w:rPr>
        <w:t>
      Тапсырыс берушінің атауы (мемлекеттік тілде) __________________________________</w:t>
      </w:r>
    </w:p>
    <w:p>
      <w:pPr>
        <w:spacing w:after="0"/>
        <w:ind w:left="0"/>
        <w:jc w:val="both"/>
      </w:pPr>
      <w:r>
        <w:rPr>
          <w:rFonts w:ascii="Times New Roman"/>
          <w:b w:val="false"/>
          <w:i w:val="false"/>
          <w:color w:val="000000"/>
          <w:sz w:val="28"/>
        </w:rPr>
        <w:t>
      Тапсырыс берушінің атауы (орыс тілінде) ______________________________________</w:t>
      </w:r>
    </w:p>
    <w:p>
      <w:pPr>
        <w:spacing w:after="0"/>
        <w:ind w:left="0"/>
        <w:jc w:val="both"/>
      </w:pPr>
      <w:r>
        <w:rPr>
          <w:rFonts w:ascii="Times New Roman"/>
          <w:b w:val="false"/>
          <w:i w:val="false"/>
          <w:color w:val="000000"/>
          <w:sz w:val="28"/>
        </w:rPr>
        <w:t>
      Жылы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156"/>
        <w:gridCol w:w="2162"/>
        <w:gridCol w:w="2163"/>
        <w:gridCol w:w="3083"/>
        <w:gridCol w:w="2832"/>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мәнінің түрі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мемлекеттік тілдегі атауы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қызметтердің немесе тауарлардың орыс тіліндегі атауы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мемлекеттік тілдегі сипаттамасы (сипаты)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немесе тауарлардың орыс тіліндегі сипаттамасы (сипаты)</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97" w:id="277"/>
    <w:p>
      <w:pPr>
        <w:spacing w:after="0"/>
        <w:ind w:left="0"/>
        <w:jc w:val="both"/>
      </w:pPr>
      <w:r>
        <w:rPr>
          <w:rFonts w:ascii="Times New Roman"/>
          <w:b w:val="false"/>
          <w:i w:val="false"/>
          <w:color w:val="000000"/>
          <w:sz w:val="28"/>
        </w:rPr>
        <w:t xml:space="preserve">
      </w:t>
      </w:r>
      <w:r>
        <w:rPr>
          <w:rFonts w:ascii="Times New Roman"/>
          <w:b w:val="false"/>
          <w:i/>
          <w:color w:val="000000"/>
          <w:sz w:val="28"/>
        </w:rPr>
        <w:t>кестенің жалғасы</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94"/>
        <w:gridCol w:w="1823"/>
        <w:gridCol w:w="2375"/>
        <w:gridCol w:w="1823"/>
        <w:gridCol w:w="1823"/>
        <w:gridCol w:w="2468"/>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баға, теңге</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бекітілген жалпы сома, теңге</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 мерзімі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немесе тауарды жеткізудің орны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төлемнің мөлшері,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 дейінгі</w:t>
            </w:r>
            <w:r>
              <w:br/>
            </w:r>
            <w:r>
              <w:rPr>
                <w:rFonts w:ascii="Times New Roman"/>
                <w:b w:val="false"/>
                <w:i w:val="false"/>
                <w:color w:val="000000"/>
                <w:sz w:val="20"/>
              </w:rPr>
              <w:t>ұйымдарда, жетім балалар</w:t>
            </w:r>
            <w:r>
              <w:br/>
            </w:r>
            <w:r>
              <w:rPr>
                <w:rFonts w:ascii="Times New Roman"/>
                <w:b w:val="false"/>
                <w:i w:val="false"/>
                <w:color w:val="000000"/>
                <w:sz w:val="20"/>
              </w:rPr>
              <w:t>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2-қосымша</w:t>
            </w:r>
          </w:p>
        </w:tc>
      </w:tr>
    </w:tbl>
    <w:bookmarkStart w:name="z299" w:id="278"/>
    <w:p>
      <w:pPr>
        <w:spacing w:after="0"/>
        <w:ind w:left="0"/>
        <w:jc w:val="both"/>
      </w:pPr>
      <w:r>
        <w:rPr>
          <w:rFonts w:ascii="Times New Roman"/>
          <w:b w:val="false"/>
          <w:i w:val="false"/>
          <w:color w:val="000000"/>
          <w:sz w:val="28"/>
        </w:rPr>
        <w:t>
      нысан</w:t>
      </w:r>
    </w:p>
    <w:bookmarkEnd w:id="278"/>
    <w:bookmarkStart w:name="z300" w:id="279"/>
    <w:p>
      <w:pPr>
        <w:spacing w:after="0"/>
        <w:ind w:left="0"/>
        <w:jc w:val="left"/>
      </w:pPr>
      <w:r>
        <w:rPr>
          <w:rFonts w:ascii="Times New Roman"/>
          <w:b/>
          <w:i w:val="false"/>
          <w:color w:val="000000"/>
        </w:rPr>
        <w:t xml:space="preserve"> Жеткізушіні таңдау жөніндегі үлгілік конкурстық құжаттама</w:t>
      </w:r>
    </w:p>
    <w:bookmarkEnd w:id="279"/>
    <w:bookmarkStart w:name="z301" w:id="280"/>
    <w:p>
      <w:pPr>
        <w:spacing w:after="0"/>
        <w:ind w:left="0"/>
        <w:jc w:val="both"/>
      </w:pPr>
      <w:r>
        <w:rPr>
          <w:rFonts w:ascii="Times New Roman"/>
          <w:b w:val="false"/>
          <w:i w:val="false"/>
          <w:color w:val="000000"/>
          <w:sz w:val="28"/>
        </w:rPr>
        <w:t>
      _____________________________________________________________________</w:t>
      </w:r>
    </w:p>
    <w:bookmarkEnd w:id="280"/>
    <w:bookmarkStart w:name="z302" w:id="281"/>
    <w:p>
      <w:pPr>
        <w:spacing w:after="0"/>
        <w:ind w:left="0"/>
        <w:jc w:val="both"/>
      </w:pPr>
      <w:r>
        <w:rPr>
          <w:rFonts w:ascii="Times New Roman"/>
          <w:b w:val="false"/>
          <w:i w:val="false"/>
          <w:color w:val="000000"/>
          <w:sz w:val="28"/>
        </w:rPr>
        <w:t>
      (конкурс атауын көрсету)</w:t>
      </w:r>
    </w:p>
    <w:bookmarkEnd w:id="281"/>
    <w:bookmarkStart w:name="z303" w:id="282"/>
    <w:p>
      <w:pPr>
        <w:spacing w:after="0"/>
        <w:ind w:left="0"/>
        <w:jc w:val="both"/>
      </w:pPr>
      <w:r>
        <w:rPr>
          <w:rFonts w:ascii="Times New Roman"/>
          <w:b w:val="false"/>
          <w:i w:val="false"/>
          <w:color w:val="000000"/>
          <w:sz w:val="28"/>
        </w:rPr>
        <w:t>
      Конкурсты ұйымдастырушы _________________________________________________ (тапсырыс берушінің толық атауын, орналасқан жерін, БСН, банктік деректемелерін, байланыс телефондарын, электрондық және почта мекенжайын көрсету)</w:t>
      </w:r>
    </w:p>
    <w:bookmarkEnd w:id="282"/>
    <w:bookmarkStart w:name="z304" w:id="283"/>
    <w:p>
      <w:pPr>
        <w:spacing w:after="0"/>
        <w:ind w:left="0"/>
        <w:jc w:val="both"/>
      </w:pPr>
      <w:r>
        <w:rPr>
          <w:rFonts w:ascii="Times New Roman"/>
          <w:b w:val="false"/>
          <w:i w:val="false"/>
          <w:color w:val="000000"/>
          <w:sz w:val="28"/>
        </w:rPr>
        <w:t>
      1. Жалпы ережелер</w:t>
      </w:r>
    </w:p>
    <w:bookmarkEnd w:id="283"/>
    <w:bookmarkStart w:name="z305" w:id="284"/>
    <w:p>
      <w:pPr>
        <w:spacing w:after="0"/>
        <w:ind w:left="0"/>
        <w:jc w:val="both"/>
      </w:pPr>
      <w:r>
        <w:rPr>
          <w:rFonts w:ascii="Times New Roman"/>
          <w:b w:val="false"/>
          <w:i w:val="false"/>
          <w:color w:val="000000"/>
          <w:sz w:val="28"/>
        </w:rPr>
        <w:t>
      1. Конкурс өнім берушіні таңдау мақсатында өткізіледі (көрсетілетін қызметтер немесе тауарлар атауын көрсету).</w:t>
      </w:r>
    </w:p>
    <w:bookmarkEnd w:id="284"/>
    <w:bookmarkStart w:name="z306" w:id="285"/>
    <w:p>
      <w:pPr>
        <w:spacing w:after="0"/>
        <w:ind w:left="0"/>
        <w:jc w:val="both"/>
      </w:pPr>
      <w:r>
        <w:rPr>
          <w:rFonts w:ascii="Times New Roman"/>
          <w:b w:val="false"/>
          <w:i w:val="false"/>
          <w:color w:val="000000"/>
          <w:sz w:val="28"/>
        </w:rPr>
        <w:t>
      2. Көрсетілетін қызметті немесе тауарды сатып алу жөніндегі осы конкурс (лот) үшін бөлінген сома ____ теңгені құрайды (көрсетілетін қызметтерді немесе тауарларды) лоттарға бөлген жағдайда, әрбір лот үшін сома жеке көрсетіледі).</w:t>
      </w:r>
    </w:p>
    <w:bookmarkEnd w:id="285"/>
    <w:bookmarkStart w:name="z307" w:id="286"/>
    <w:p>
      <w:pPr>
        <w:spacing w:after="0"/>
        <w:ind w:left="0"/>
        <w:jc w:val="both"/>
      </w:pPr>
      <w:r>
        <w:rPr>
          <w:rFonts w:ascii="Times New Roman"/>
          <w:b w:val="false"/>
          <w:i w:val="false"/>
          <w:color w:val="000000"/>
          <w:sz w:val="28"/>
        </w:rPr>
        <w:t>
      3. Осы конкурстық құжаттама мыналарды:</w:t>
      </w:r>
    </w:p>
    <w:bookmarkEnd w:id="286"/>
    <w:bookmarkStart w:name="z308" w:id="287"/>
    <w:p>
      <w:pPr>
        <w:spacing w:after="0"/>
        <w:ind w:left="0"/>
        <w:jc w:val="both"/>
      </w:pPr>
      <w:r>
        <w:rPr>
          <w:rFonts w:ascii="Times New Roman"/>
          <w:b w:val="false"/>
          <w:i w:val="false"/>
          <w:color w:val="000000"/>
          <w:sz w:val="28"/>
        </w:rPr>
        <w:t>
      1) осы Үлгілік конкурстық құжаттамаға 1-қосымшаға сәйкес нысан бойынша көрсетілетін қызметтерді алушылар санаттарының тізбесін, тауарды берушіні таңдау кезінде 2-қосымшаға сәйкес нысан бойынша сатып алынатын тауарлардың тізбесін;</w:t>
      </w:r>
    </w:p>
    <w:bookmarkEnd w:id="287"/>
    <w:bookmarkStart w:name="z309" w:id="288"/>
    <w:p>
      <w:pPr>
        <w:spacing w:after="0"/>
        <w:ind w:left="0"/>
        <w:jc w:val="both"/>
      </w:pPr>
      <w:r>
        <w:rPr>
          <w:rFonts w:ascii="Times New Roman"/>
          <w:b w:val="false"/>
          <w:i w:val="false"/>
          <w:color w:val="000000"/>
          <w:sz w:val="28"/>
        </w:rPr>
        <w:t>
      2) осы Үлгілік конкурстық құжаттамаға 3-қосымшаға сәйкес Орта білім беру ұйымдарында білім алушыларды тамақтандыруды ұйымдастыру бойынша қызметті (оқушыларды тиімді тамақтандыруды қамтамасыз ету үшін талап етілетін перспективалы мәзір қоса беріле отырып) немесе тауарларды, сондай-ақ мектепке дейінгі, жетім балалар мен ата-аналарының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берушіні таңдау жөніндегі конкурстық құжаттаманың техникалық тапсырмалары;</w:t>
      </w:r>
    </w:p>
    <w:bookmarkEnd w:id="288"/>
    <w:bookmarkStart w:name="z310" w:id="289"/>
    <w:p>
      <w:pPr>
        <w:spacing w:after="0"/>
        <w:ind w:left="0"/>
        <w:jc w:val="both"/>
      </w:pPr>
      <w:r>
        <w:rPr>
          <w:rFonts w:ascii="Times New Roman"/>
          <w:b w:val="false"/>
          <w:i w:val="false"/>
          <w:color w:val="000000"/>
          <w:sz w:val="28"/>
        </w:rPr>
        <w:t>
      3) осы Үлгілік конкурстық құжаттамаға 4, 5-қосымшаларға сәйкес нысандар бойынша заңды және жеке тұлғалар үшін конкурсқа қатысуға арналған өтінімді;</w:t>
      </w:r>
    </w:p>
    <w:bookmarkEnd w:id="289"/>
    <w:bookmarkStart w:name="z311" w:id="290"/>
    <w:p>
      <w:pPr>
        <w:spacing w:after="0"/>
        <w:ind w:left="0"/>
        <w:jc w:val="both"/>
      </w:pPr>
      <w:r>
        <w:rPr>
          <w:rFonts w:ascii="Times New Roman"/>
          <w:b w:val="false"/>
          <w:i w:val="false"/>
          <w:color w:val="000000"/>
          <w:sz w:val="28"/>
        </w:rPr>
        <w:t>
      4) осы Үлгілік конкурстық құжаттамаға 6-қосымшаға сәйкес нысан бойынша әлеуетті өнім берушінің біліктілігі туралы мәліметтерді;</w:t>
      </w:r>
    </w:p>
    <w:bookmarkEnd w:id="290"/>
    <w:bookmarkStart w:name="z312" w:id="291"/>
    <w:p>
      <w:pPr>
        <w:spacing w:after="0"/>
        <w:ind w:left="0"/>
        <w:jc w:val="both"/>
      </w:pPr>
      <w:r>
        <w:rPr>
          <w:rFonts w:ascii="Times New Roman"/>
          <w:b w:val="false"/>
          <w:i w:val="false"/>
          <w:color w:val="000000"/>
          <w:sz w:val="28"/>
        </w:rPr>
        <w:t>
      5) осы Үлгілік конкурстық құжаттамаға 7, 8-қосымшаларға сәйкес таңдау өлшемшарттарын;</w:t>
      </w:r>
    </w:p>
    <w:bookmarkEnd w:id="291"/>
    <w:bookmarkStart w:name="z313" w:id="292"/>
    <w:p>
      <w:pPr>
        <w:spacing w:after="0"/>
        <w:ind w:left="0"/>
        <w:jc w:val="both"/>
      </w:pPr>
      <w:r>
        <w:rPr>
          <w:rFonts w:ascii="Times New Roman"/>
          <w:b w:val="false"/>
          <w:i w:val="false"/>
          <w:color w:val="000000"/>
          <w:sz w:val="28"/>
        </w:rPr>
        <w:t>
      6) осы Үлгілік конкурстық құжаттамаға 9-қосымшаға сәйкес үлгілік шартты қамтиды.</w:t>
      </w:r>
    </w:p>
    <w:bookmarkEnd w:id="292"/>
    <w:bookmarkStart w:name="z314" w:id="293"/>
    <w:p>
      <w:pPr>
        <w:spacing w:after="0"/>
        <w:ind w:left="0"/>
        <w:jc w:val="both"/>
      </w:pPr>
      <w:r>
        <w:rPr>
          <w:rFonts w:ascii="Times New Roman"/>
          <w:b w:val="false"/>
          <w:i w:val="false"/>
          <w:color w:val="000000"/>
          <w:sz w:val="28"/>
        </w:rPr>
        <w:t>
      4.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пайызынан кем емес мөлшерде конкурсқа қатысуға арналған өтінімнің қамтамасыз етуін төменде аталған нысандардың біреуімен енгізеді:</w:t>
      </w:r>
    </w:p>
    <w:bookmarkEnd w:id="293"/>
    <w:bookmarkStart w:name="z315" w:id="294"/>
    <w:p>
      <w:pPr>
        <w:spacing w:after="0"/>
        <w:ind w:left="0"/>
        <w:jc w:val="both"/>
      </w:pPr>
      <w:r>
        <w:rPr>
          <w:rFonts w:ascii="Times New Roman"/>
          <w:b w:val="false"/>
          <w:i w:val="false"/>
          <w:color w:val="000000"/>
          <w:sz w:val="28"/>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bookmarkEnd w:id="294"/>
    <w:bookmarkStart w:name="z316" w:id="295"/>
    <w:p>
      <w:pPr>
        <w:spacing w:after="0"/>
        <w:ind w:left="0"/>
        <w:jc w:val="both"/>
      </w:pPr>
      <w:r>
        <w:rPr>
          <w:rFonts w:ascii="Times New Roman"/>
          <w:b w:val="false"/>
          <w:i w:val="false"/>
          <w:color w:val="000000"/>
          <w:sz w:val="28"/>
        </w:rPr>
        <w:t>
      2) банктік кепілдік.</w:t>
      </w:r>
    </w:p>
    <w:bookmarkEnd w:id="295"/>
    <w:bookmarkStart w:name="z317" w:id="296"/>
    <w:p>
      <w:pPr>
        <w:spacing w:after="0"/>
        <w:ind w:left="0"/>
        <w:jc w:val="both"/>
      </w:pPr>
      <w:r>
        <w:rPr>
          <w:rFonts w:ascii="Times New Roman"/>
          <w:b w:val="false"/>
          <w:i w:val="false"/>
          <w:color w:val="000000"/>
          <w:sz w:val="28"/>
        </w:rPr>
        <w:t>
      Қағидалардың 22 (90)-тармағына сәйкес құжаттар пакетін әлеуетті өнім беруші немесе оның сенімхат бойынша өкілі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bookmarkEnd w:id="296"/>
    <w:bookmarkStart w:name="z318" w:id="297"/>
    <w:p>
      <w:pPr>
        <w:spacing w:after="0"/>
        <w:ind w:left="0"/>
        <w:jc w:val="both"/>
      </w:pPr>
      <w:r>
        <w:rPr>
          <w:rFonts w:ascii="Times New Roman"/>
          <w:b w:val="false"/>
          <w:i w:val="false"/>
          <w:color w:val="000000"/>
          <w:sz w:val="28"/>
        </w:rPr>
        <w:t>
      Құжаттарды әлеуетті өнім беруші конкурсты ұйымдастырушыға тігілген, нөмірленген түзетусіз түрінде ұсынады. Өтінімнің соңғы парағына бірінші басшының қолы қойылады және мөрімен бекітіледі.</w:t>
      </w:r>
    </w:p>
    <w:bookmarkEnd w:id="297"/>
    <w:bookmarkStart w:name="z319" w:id="298"/>
    <w:p>
      <w:pPr>
        <w:spacing w:after="0"/>
        <w:ind w:left="0"/>
        <w:jc w:val="both"/>
      </w:pPr>
      <w:r>
        <w:rPr>
          <w:rFonts w:ascii="Times New Roman"/>
          <w:b w:val="false"/>
          <w:i w:val="false"/>
          <w:color w:val="000000"/>
          <w:sz w:val="28"/>
        </w:rPr>
        <w:t>
      Конкурсты ұйымдастырушы белгіленген мерзім өткеннен кейін ұсынылған құжаттар тіркелуге жатпайды және әлеуетті өнім берушілерге қайтарылады.</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1-қосымша</w:t>
            </w:r>
          </w:p>
        </w:tc>
      </w:tr>
    </w:tbl>
    <w:bookmarkStart w:name="z321" w:id="299"/>
    <w:p>
      <w:pPr>
        <w:spacing w:after="0"/>
        <w:ind w:left="0"/>
        <w:jc w:val="both"/>
      </w:pPr>
      <w:r>
        <w:rPr>
          <w:rFonts w:ascii="Times New Roman"/>
          <w:b w:val="false"/>
          <w:i w:val="false"/>
          <w:color w:val="000000"/>
          <w:sz w:val="28"/>
        </w:rPr>
        <w:t>
      нысан</w:t>
      </w:r>
    </w:p>
    <w:bookmarkEnd w:id="299"/>
    <w:p>
      <w:pPr>
        <w:spacing w:after="0"/>
        <w:ind w:left="0"/>
        <w:jc w:val="left"/>
      </w:pPr>
      <w:r>
        <w:rPr>
          <w:rFonts w:ascii="Times New Roman"/>
          <w:b/>
          <w:i w:val="false"/>
          <w:color w:val="000000"/>
        </w:rPr>
        <w:t xml:space="preserve"> Көрсетілетін қызметті алушылар санатының тізбесі</w:t>
      </w:r>
    </w:p>
    <w:p>
      <w:pPr>
        <w:spacing w:after="0"/>
        <w:ind w:left="0"/>
        <w:jc w:val="both"/>
      </w:pPr>
      <w:r>
        <w:rPr>
          <w:rFonts w:ascii="Times New Roman"/>
          <w:b w:val="false"/>
          <w:i w:val="false"/>
          <w:color w:val="000000"/>
          <w:sz w:val="28"/>
        </w:rPr>
        <w:t xml:space="preserve">
      ________________________________________________________________ бойынша конкурс </w:t>
      </w:r>
    </w:p>
    <w:p>
      <w:pPr>
        <w:spacing w:after="0"/>
        <w:ind w:left="0"/>
        <w:jc w:val="both"/>
      </w:pPr>
      <w:r>
        <w:rPr>
          <w:rFonts w:ascii="Times New Roman"/>
          <w:b w:val="false"/>
          <w:i w:val="false"/>
          <w:color w:val="000000"/>
          <w:sz w:val="28"/>
        </w:rPr>
        <w:t>
      (конкурсты ұйымдастырушының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37"/>
        <w:gridCol w:w="2241"/>
        <w:gridCol w:w="3284"/>
        <w:gridCol w:w="938"/>
        <w:gridCol w:w="938"/>
        <w:gridCol w:w="3025"/>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ұйымдастырушының атауы</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ұйымындағы көрсетілетін қызметті алушылардың жалпы саны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бюджет қаражаты есебінен тегін тамақтандыру мен қамтамасыз етілетін білім алушылар</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мерзімдері</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көрсету орны</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тегін тамақтандыруды қамтамасыз етуге бюджет қаражаты есебінен бөлінген сома</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2-қосымша</w:t>
            </w:r>
          </w:p>
        </w:tc>
      </w:tr>
    </w:tbl>
    <w:bookmarkStart w:name="z329" w:id="300"/>
    <w:p>
      <w:pPr>
        <w:spacing w:after="0"/>
        <w:ind w:left="0"/>
        <w:jc w:val="both"/>
      </w:pPr>
      <w:r>
        <w:rPr>
          <w:rFonts w:ascii="Times New Roman"/>
          <w:b w:val="false"/>
          <w:i w:val="false"/>
          <w:color w:val="000000"/>
          <w:sz w:val="28"/>
        </w:rPr>
        <w:t>
      нысан</w:t>
      </w:r>
    </w:p>
    <w:bookmarkEnd w:id="300"/>
    <w:p>
      <w:pPr>
        <w:spacing w:after="0"/>
        <w:ind w:left="0"/>
        <w:jc w:val="left"/>
      </w:pPr>
      <w:r>
        <w:rPr>
          <w:rFonts w:ascii="Times New Roman"/>
          <w:b/>
          <w:i w:val="false"/>
          <w:color w:val="000000"/>
        </w:rPr>
        <w:t xml:space="preserve"> Сатып алынатын тауарлардың тізбесі</w:t>
      </w:r>
    </w:p>
    <w:p>
      <w:pPr>
        <w:spacing w:after="0"/>
        <w:ind w:left="0"/>
        <w:jc w:val="both"/>
      </w:pPr>
      <w:r>
        <w:rPr>
          <w:rFonts w:ascii="Times New Roman"/>
          <w:b w:val="false"/>
          <w:i w:val="false"/>
          <w:color w:val="000000"/>
          <w:sz w:val="28"/>
        </w:rPr>
        <w:t>
      __________________________________________________ сатып алу бойынша конкурс</w:t>
      </w:r>
    </w:p>
    <w:p>
      <w:pPr>
        <w:spacing w:after="0"/>
        <w:ind w:left="0"/>
        <w:jc w:val="both"/>
      </w:pPr>
      <w:r>
        <w:rPr>
          <w:rFonts w:ascii="Times New Roman"/>
          <w:b w:val="false"/>
          <w:i w:val="false"/>
          <w:color w:val="000000"/>
          <w:sz w:val="28"/>
        </w:rPr>
        <w:t>
      (толық атауын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145"/>
        <w:gridCol w:w="7720"/>
        <w:gridCol w:w="1145"/>
        <w:gridCol w:w="1146"/>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атауы</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көлемі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сипаттамалары техникалық тапсырмада көрсетілетін жағдайда бұл бағанда тауардың қысқаша атауы және әрбір ұстаным бойынша техникалық тапсырманың нақты бөліміне сілтеме көрсетіледі)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301"/>
    <w:p>
      <w:pPr>
        <w:spacing w:after="0"/>
        <w:ind w:left="0"/>
        <w:jc w:val="both"/>
      </w:pPr>
      <w:r>
        <w:rPr>
          <w:rFonts w:ascii="Times New Roman"/>
          <w:b w:val="false"/>
          <w:i w:val="false"/>
          <w:color w:val="000000"/>
          <w:sz w:val="28"/>
        </w:rPr>
        <w:t>
      кестенің жалғасы</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1342"/>
        <w:gridCol w:w="1342"/>
        <w:gridCol w:w="3330"/>
        <w:gridCol w:w="4945"/>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 шарттары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мерзімі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жеткізу орны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Аванстық төлем мөлшері, %</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 лот бойынша), теңге</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333" w:id="302"/>
    <w:p>
      <w:pPr>
        <w:spacing w:after="0"/>
        <w:ind w:left="0"/>
        <w:jc w:val="both"/>
      </w:pPr>
      <w:r>
        <w:rPr>
          <w:rFonts w:ascii="Times New Roman"/>
          <w:b w:val="false"/>
          <w:i w:val="false"/>
          <w:color w:val="000000"/>
          <w:sz w:val="28"/>
        </w:rPr>
        <w:t>
      * Тауарлардың толық сипаты мен сипаттамасы техникалық тапсырмада көрсетіледі.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5808"/>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ұйымдастырушы басшысының лауазымы, тегі, аты, әкесінің аты (бар болса) және қолы ___________________________</w:t>
            </w:r>
            <w:r>
              <w:br/>
            </w:r>
            <w:r>
              <w:rPr>
                <w:rFonts w:ascii="Times New Roman"/>
                <w:b w:val="false"/>
                <w:i w:val="false"/>
                <w:color w:val="000000"/>
                <w:sz w:val="20"/>
              </w:rPr>
              <w:t>
/____________ /________________</w:t>
            </w:r>
            <w:r>
              <w:br/>
            </w:r>
            <w:r>
              <w:rPr>
                <w:rFonts w:ascii="Times New Roman"/>
                <w:b w:val="false"/>
                <w:i w:val="false"/>
                <w:color w:val="000000"/>
                <w:sz w:val="20"/>
              </w:rPr>
              <w:t>
Күні _________________________</w:t>
            </w:r>
            <w:r>
              <w:br/>
            </w:r>
            <w:r>
              <w:rPr>
                <w:rFonts w:ascii="Times New Roman"/>
                <w:b w:val="false"/>
                <w:i w:val="false"/>
                <w:color w:val="000000"/>
                <w:sz w:val="20"/>
              </w:rPr>
              <w:t>
М.О.</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басшысының лауазымы, тегі, аты, әкесінің аты (бар болса) және қолы</w:t>
            </w:r>
            <w:r>
              <w:br/>
            </w:r>
            <w:r>
              <w:rPr>
                <w:rFonts w:ascii="Times New Roman"/>
                <w:b w:val="false"/>
                <w:i w:val="false"/>
                <w:color w:val="000000"/>
                <w:sz w:val="20"/>
              </w:rPr>
              <w:t>
________________________________</w:t>
            </w:r>
            <w:r>
              <w:br/>
            </w:r>
            <w:r>
              <w:rPr>
                <w:rFonts w:ascii="Times New Roman"/>
                <w:b w:val="false"/>
                <w:i w:val="false"/>
                <w:color w:val="000000"/>
                <w:sz w:val="20"/>
              </w:rPr>
              <w:t>
/____________ /_________________</w:t>
            </w:r>
            <w:r>
              <w:br/>
            </w:r>
            <w:r>
              <w:rPr>
                <w:rFonts w:ascii="Times New Roman"/>
                <w:b w:val="false"/>
                <w:i w:val="false"/>
                <w:color w:val="000000"/>
                <w:sz w:val="20"/>
              </w:rPr>
              <w:t>
Күні ___________________________</w:t>
            </w:r>
            <w:r>
              <w:br/>
            </w: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3-қосымша</w:t>
            </w:r>
          </w:p>
        </w:tc>
      </w:tr>
    </w:tbl>
    <w:bookmarkStart w:name="z335" w:id="303"/>
    <w:p>
      <w:pPr>
        <w:spacing w:after="0"/>
        <w:ind w:left="0"/>
        <w:jc w:val="left"/>
      </w:pPr>
      <w:r>
        <w:rPr>
          <w:rFonts w:ascii="Times New Roman"/>
          <w:b/>
          <w:i w:val="false"/>
          <w:color w:val="000000"/>
        </w:rPr>
        <w:t xml:space="preserve"> Жеткізушіні таңдау жөніндегі конкурстық құжаттамаға техникалық тапсырма</w:t>
      </w:r>
    </w:p>
    <w:bookmarkEnd w:id="303"/>
    <w:bookmarkStart w:name="z336" w:id="304"/>
    <w:p>
      <w:pPr>
        <w:spacing w:after="0"/>
        <w:ind w:left="0"/>
        <w:jc w:val="both"/>
      </w:pPr>
      <w:r>
        <w:rPr>
          <w:rFonts w:ascii="Times New Roman"/>
          <w:b w:val="false"/>
          <w:i w:val="false"/>
          <w:color w:val="000000"/>
          <w:sz w:val="28"/>
        </w:rPr>
        <w:t>
      Тамақтандыруды ұйымдастыру бойынша қызмет көрсету. Осы техникалық тапсырмада _____ (орта білім беру ұйымының атауын көрсету) білім алушыларды тамақтандыруды ұйымдастыру бойынша көрсетілетін қызметтің сәйкес келуі тиіс сандық және сапалық сипаттамалар беріледі.</w:t>
      </w:r>
    </w:p>
    <w:bookmarkEnd w:id="304"/>
    <w:bookmarkStart w:name="z337" w:id="305"/>
    <w:p>
      <w:pPr>
        <w:spacing w:after="0"/>
        <w:ind w:left="0"/>
        <w:jc w:val="both"/>
      </w:pPr>
      <w:r>
        <w:rPr>
          <w:rFonts w:ascii="Times New Roman"/>
          <w:b w:val="false"/>
          <w:i w:val="false"/>
          <w:color w:val="000000"/>
          <w:sz w:val="28"/>
        </w:rPr>
        <w:t>
      _____ білім алушыға (санын көрсету), оның ішінде жергілікті бюджет қаражаты есебінен _____ теңге сомасында (сомасын көрсету), оның ішінде ҚҚС (ҚҚС сомасын санмен және жазумен көрсету)/ ҚҚС қоспағанда _____ білім алушыға (санын көрсету) тамақтандыру ұсынылады.</w:t>
      </w:r>
    </w:p>
    <w:bookmarkEnd w:id="305"/>
    <w:bookmarkStart w:name="z338" w:id="306"/>
    <w:p>
      <w:pPr>
        <w:spacing w:after="0"/>
        <w:ind w:left="0"/>
        <w:jc w:val="both"/>
      </w:pPr>
      <w:r>
        <w:rPr>
          <w:rFonts w:ascii="Times New Roman"/>
          <w:b w:val="false"/>
          <w:i w:val="false"/>
          <w:color w:val="000000"/>
          <w:sz w:val="28"/>
        </w:rPr>
        <w:t>
      ______________(білім беру ұйымының атауын көрсету) оқушыларды тамақтандыруды ұйымдастыру кезіндегі негізгі мақсаттар мен міндеттер жас ерекшелігі бойынша тағамдық заттар мен қуатына физиологиялық қажеттіліктеріне сәйкес оқушыларды тиімді тамақтандырумен қамтамасыз ету болып табылады.</w:t>
      </w:r>
    </w:p>
    <w:bookmarkEnd w:id="306"/>
    <w:bookmarkStart w:name="z339" w:id="307"/>
    <w:p>
      <w:pPr>
        <w:spacing w:after="0"/>
        <w:ind w:left="0"/>
        <w:jc w:val="both"/>
      </w:pPr>
      <w:r>
        <w:rPr>
          <w:rFonts w:ascii="Times New Roman"/>
          <w:b w:val="false"/>
          <w:i w:val="false"/>
          <w:color w:val="000000"/>
          <w:sz w:val="28"/>
        </w:rPr>
        <w:t>
      Білім алушыларды тамақтандыру ____________ (білім алушыларды тамақтандыруды ұйымдастыру орны, асхана және (немесе) буфет) жүзеге асырылады.</w:t>
      </w:r>
    </w:p>
    <w:bookmarkEnd w:id="307"/>
    <w:bookmarkStart w:name="z340" w:id="308"/>
    <w:p>
      <w:pPr>
        <w:spacing w:after="0"/>
        <w:ind w:left="0"/>
        <w:jc w:val="both"/>
      </w:pPr>
      <w:r>
        <w:rPr>
          <w:rFonts w:ascii="Times New Roman"/>
          <w:b w:val="false"/>
          <w:i w:val="false"/>
          <w:color w:val="000000"/>
          <w:sz w:val="28"/>
        </w:rPr>
        <w:t>
      Көрсетілетін қызметті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p>
    <w:bookmarkEnd w:id="308"/>
    <w:bookmarkStart w:name="z341" w:id="309"/>
    <w:p>
      <w:pPr>
        <w:spacing w:after="0"/>
        <w:ind w:left="0"/>
        <w:jc w:val="both"/>
      </w:pPr>
      <w:r>
        <w:rPr>
          <w:rFonts w:ascii="Times New Roman"/>
          <w:b w:val="false"/>
          <w:i w:val="false"/>
          <w:color w:val="000000"/>
          <w:sz w:val="28"/>
        </w:rP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p>
    <w:bookmarkEnd w:id="309"/>
    <w:bookmarkStart w:name="z342" w:id="310"/>
    <w:p>
      <w:pPr>
        <w:spacing w:after="0"/>
        <w:ind w:left="0"/>
        <w:jc w:val="both"/>
      </w:pPr>
      <w:r>
        <w:rPr>
          <w:rFonts w:ascii="Times New Roman"/>
          <w:b w:val="false"/>
          <w:i w:val="false"/>
          <w:color w:val="000000"/>
          <w:sz w:val="28"/>
        </w:rPr>
        <w:t>
      Өнім беруші білім беру ұйымының Санитариялық қағидалармен бекітілген нысан бойнша дайын өнімнің сапасына (бракераж) бақылау журналын жүргізуге жағдайды қамтамасыз етеді.</w:t>
      </w:r>
    </w:p>
    <w:bookmarkEnd w:id="310"/>
    <w:bookmarkStart w:name="z343" w:id="311"/>
    <w:p>
      <w:pPr>
        <w:spacing w:after="0"/>
        <w:ind w:left="0"/>
        <w:jc w:val="both"/>
      </w:pPr>
      <w:r>
        <w:rPr>
          <w:rFonts w:ascii="Times New Roman"/>
          <w:b w:val="false"/>
          <w:i w:val="false"/>
          <w:color w:val="000000"/>
          <w:sz w:val="28"/>
        </w:rP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p>
    <w:bookmarkEnd w:id="311"/>
    <w:bookmarkStart w:name="z344" w:id="312"/>
    <w:p>
      <w:pPr>
        <w:spacing w:after="0"/>
        <w:ind w:left="0"/>
        <w:jc w:val="both"/>
      </w:pPr>
      <w:r>
        <w:rPr>
          <w:rFonts w:ascii="Times New Roman"/>
          <w:b w:val="false"/>
          <w:i w:val="false"/>
          <w:color w:val="000000"/>
          <w:sz w:val="28"/>
        </w:rPr>
        <w:t>
      _______________ (білім беру ұйымының атауын көрсету) 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p>
    <w:bookmarkEnd w:id="312"/>
    <w:bookmarkStart w:name="z345" w:id="313"/>
    <w:p>
      <w:pPr>
        <w:spacing w:after="0"/>
        <w:ind w:left="0"/>
        <w:jc w:val="both"/>
      </w:pPr>
      <w:r>
        <w:rPr>
          <w:rFonts w:ascii="Times New Roman"/>
          <w:b w:val="false"/>
          <w:i w:val="false"/>
          <w:color w:val="000000"/>
          <w:sz w:val="28"/>
        </w:rPr>
        <w:t>
      __________ (басшының тегін, атын, әкесінің атын (бар болса) көрсету) директоры бекіткен білім алушыларды тамақтандырудың белгіленген тәртібіне сәйкес бірінші ауысым үшін білім алушыларға _______ (уақытын және үзілісті көрсету), екінші ауысым үшін _______ (уақытын және үзілісті көрсету) ыстық тамақ ұсынылады.</w:t>
      </w:r>
    </w:p>
    <w:bookmarkEnd w:id="313"/>
    <w:bookmarkStart w:name="z346" w:id="314"/>
    <w:p>
      <w:pPr>
        <w:spacing w:after="0"/>
        <w:ind w:left="0"/>
        <w:jc w:val="both"/>
      </w:pPr>
      <w:r>
        <w:rPr>
          <w:rFonts w:ascii="Times New Roman"/>
          <w:b w:val="false"/>
          <w:i w:val="false"/>
          <w:color w:val="000000"/>
          <w:sz w:val="28"/>
        </w:rPr>
        <w:t>
      Санитариялық-эпидемиологиялық талаптарға сәйкес буфет өнімдерін тарату үшін жағдайлар жасалады.</w:t>
      </w:r>
    </w:p>
    <w:bookmarkEnd w:id="314"/>
    <w:bookmarkStart w:name="z347" w:id="315"/>
    <w:p>
      <w:pPr>
        <w:spacing w:after="0"/>
        <w:ind w:left="0"/>
        <w:jc w:val="both"/>
      </w:pPr>
      <w:r>
        <w:rPr>
          <w:rFonts w:ascii="Times New Roman"/>
          <w:b w:val="false"/>
          <w:i w:val="false"/>
          <w:color w:val="000000"/>
          <w:sz w:val="28"/>
        </w:rPr>
        <w:t>
      Дайын аспаздық өнімдер мен тамақ өнімдерін тарату сағат ______ (асхананың және (немесе) буфеттің жұмыс уақытын көрсету) жүзеге асырылады.</w:t>
      </w:r>
    </w:p>
    <w:bookmarkEnd w:id="315"/>
    <w:bookmarkStart w:name="z348" w:id="316"/>
    <w:p>
      <w:pPr>
        <w:spacing w:after="0"/>
        <w:ind w:left="0"/>
        <w:jc w:val="both"/>
      </w:pPr>
      <w:r>
        <w:rPr>
          <w:rFonts w:ascii="Times New Roman"/>
          <w:b w:val="false"/>
          <w:i w:val="false"/>
          <w:color w:val="000000"/>
          <w:sz w:val="28"/>
        </w:rPr>
        <w:t>
      Көрсетілетін қызмет беруші ай сайын _____________ (орта білім беру ұйымы басшысының тегін, атын, әкесінің атын (бар болса) көрсету)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p>
    <w:bookmarkEnd w:id="316"/>
    <w:bookmarkStart w:name="z349" w:id="317"/>
    <w:p>
      <w:pPr>
        <w:spacing w:after="0"/>
        <w:ind w:left="0"/>
        <w:jc w:val="both"/>
      </w:pPr>
      <w:r>
        <w:rPr>
          <w:rFonts w:ascii="Times New Roman"/>
          <w:b w:val="false"/>
          <w:i w:val="false"/>
          <w:color w:val="000000"/>
          <w:sz w:val="28"/>
        </w:rPr>
        <w:t>
      Әлеуетті өнім беруші шығарылатын өнімнің ассортименттік тізбесін халықтың санитариялық-эпидемиологиялық салауаттылығы саласындағы нормативтік құқықтық актілердің талаптарына сәйкес бекітеді.</w:t>
      </w:r>
    </w:p>
    <w:bookmarkEnd w:id="317"/>
    <w:bookmarkStart w:name="z350" w:id="318"/>
    <w:p>
      <w:pPr>
        <w:spacing w:after="0"/>
        <w:ind w:left="0"/>
        <w:jc w:val="both"/>
      </w:pPr>
      <w:r>
        <w:rPr>
          <w:rFonts w:ascii="Times New Roman"/>
          <w:b w:val="false"/>
          <w:i w:val="false"/>
          <w:color w:val="000000"/>
          <w:sz w:val="28"/>
        </w:rP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p>
    <w:bookmarkEnd w:id="318"/>
    <w:bookmarkStart w:name="z351" w:id="319"/>
    <w:p>
      <w:pPr>
        <w:spacing w:after="0"/>
        <w:ind w:left="0"/>
        <w:jc w:val="both"/>
      </w:pPr>
      <w:r>
        <w:rPr>
          <w:rFonts w:ascii="Times New Roman"/>
          <w:b w:val="false"/>
          <w:i w:val="false"/>
          <w:color w:val="000000"/>
          <w:sz w:val="28"/>
        </w:rPr>
        <w:t>
      Жекелеген оқушыларға жеңіл (емдәм) тамақтандыру ұйымдастырылады.</w:t>
      </w:r>
    </w:p>
    <w:bookmarkEnd w:id="319"/>
    <w:bookmarkStart w:name="z352" w:id="320"/>
    <w:p>
      <w:pPr>
        <w:spacing w:after="0"/>
        <w:ind w:left="0"/>
        <w:jc w:val="both"/>
      </w:pPr>
      <w:r>
        <w:rPr>
          <w:rFonts w:ascii="Times New Roman"/>
          <w:b w:val="false"/>
          <w:i w:val="false"/>
          <w:color w:val="000000"/>
          <w:sz w:val="28"/>
        </w:rPr>
        <w:t>
      Көрсетілетін қызметті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p>
    <w:bookmarkEnd w:id="320"/>
    <w:bookmarkStart w:name="z353" w:id="321"/>
    <w:p>
      <w:pPr>
        <w:spacing w:after="0"/>
        <w:ind w:left="0"/>
        <w:jc w:val="both"/>
      </w:pPr>
      <w:r>
        <w:rPr>
          <w:rFonts w:ascii="Times New Roman"/>
          <w:b w:val="false"/>
          <w:i w:val="false"/>
          <w:color w:val="000000"/>
          <w:sz w:val="28"/>
        </w:rP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p>
    <w:bookmarkEnd w:id="321"/>
    <w:bookmarkStart w:name="z354" w:id="322"/>
    <w:p>
      <w:pPr>
        <w:spacing w:after="0"/>
        <w:ind w:left="0"/>
        <w:jc w:val="both"/>
      </w:pPr>
      <w:r>
        <w:rPr>
          <w:rFonts w:ascii="Times New Roman"/>
          <w:b w:val="false"/>
          <w:i w:val="false"/>
          <w:color w:val="000000"/>
          <w:sz w:val="28"/>
        </w:rP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p>
    <w:bookmarkEnd w:id="322"/>
    <w:bookmarkStart w:name="z355" w:id="323"/>
    <w:p>
      <w:pPr>
        <w:spacing w:after="0"/>
        <w:ind w:left="0"/>
        <w:jc w:val="both"/>
      </w:pPr>
      <w:r>
        <w:rPr>
          <w:rFonts w:ascii="Times New Roman"/>
          <w:b w:val="false"/>
          <w:i w:val="false"/>
          <w:color w:val="000000"/>
          <w:sz w:val="28"/>
        </w:rPr>
        <w:t>
      Ас әзірлейтін бөлікте санитариялық-эпидемиологиялық заңнама талаптарына сәйкес қажетті құжаттама болуы тиіс (шикі өнімдердің, дайын тамақтың бракераж журналдарын, ас блогы жұмыскерлерінің денсаулық жағдайын тіркеу журналдарын, тамақты витаминдеуді жүргізу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 атап көрсету).</w:t>
      </w:r>
    </w:p>
    <w:bookmarkEnd w:id="323"/>
    <w:bookmarkStart w:name="z356" w:id="324"/>
    <w:p>
      <w:pPr>
        <w:spacing w:after="0"/>
        <w:ind w:left="0"/>
        <w:jc w:val="both"/>
      </w:pPr>
      <w:r>
        <w:rPr>
          <w:rFonts w:ascii="Times New Roman"/>
          <w:b w:val="false"/>
          <w:i w:val="false"/>
          <w:color w:val="000000"/>
          <w:sz w:val="28"/>
        </w:rPr>
        <w:t>
      Өнім берушіде ас әзірлейтін бөліктің әр қызметкеріне жұмысқа рұқсатымен медициналық кітапшалары бар.</w:t>
      </w:r>
    </w:p>
    <w:bookmarkEnd w:id="324"/>
    <w:bookmarkStart w:name="z357" w:id="325"/>
    <w:p>
      <w:pPr>
        <w:spacing w:after="0"/>
        <w:ind w:left="0"/>
        <w:jc w:val="both"/>
      </w:pPr>
      <w:r>
        <w:rPr>
          <w:rFonts w:ascii="Times New Roman"/>
          <w:b w:val="false"/>
          <w:i w:val="false"/>
          <w:color w:val="000000"/>
          <w:sz w:val="28"/>
        </w:rP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p>
    <w:bookmarkEnd w:id="325"/>
    <w:bookmarkStart w:name="z358" w:id="326"/>
    <w:p>
      <w:pPr>
        <w:spacing w:after="0"/>
        <w:ind w:left="0"/>
        <w:jc w:val="both"/>
      </w:pPr>
      <w:r>
        <w:rPr>
          <w:rFonts w:ascii="Times New Roman"/>
          <w:b w:val="false"/>
          <w:i w:val="false"/>
          <w:color w:val="000000"/>
          <w:sz w:val="28"/>
        </w:rP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p>
    <w:bookmarkEnd w:id="326"/>
    <w:bookmarkStart w:name="z359" w:id="327"/>
    <w:p>
      <w:pPr>
        <w:spacing w:after="0"/>
        <w:ind w:left="0"/>
        <w:jc w:val="both"/>
      </w:pPr>
      <w:r>
        <w:rPr>
          <w:rFonts w:ascii="Times New Roman"/>
          <w:b w:val="false"/>
          <w:i w:val="false"/>
          <w:color w:val="000000"/>
          <w:sz w:val="28"/>
        </w:rPr>
        <w:t>
      Тамақтандыруды ұйымдастыру бойынша көрсетілген қызметтің әлеуетті өнім берушісінің өтінімдері, егер:</w:t>
      </w:r>
    </w:p>
    <w:bookmarkEnd w:id="327"/>
    <w:bookmarkStart w:name="z360" w:id="328"/>
    <w:p>
      <w:pPr>
        <w:spacing w:after="0"/>
        <w:ind w:left="0"/>
        <w:jc w:val="both"/>
      </w:pPr>
      <w:r>
        <w:rPr>
          <w:rFonts w:ascii="Times New Roman"/>
          <w:b w:val="false"/>
          <w:i w:val="false"/>
          <w:color w:val="000000"/>
          <w:sz w:val="28"/>
        </w:rPr>
        <w:t>
      1) 2015 жылғы 4 желтоқсандағы "Мемлекеттiк сатып алу туралы" Қазақстан Республикасының Заңына сәйкес қалыптасатын мемлекеттiк сатып алуға жосықсыз қатысушылардың тiзiлiмiнде тұрса;</w:t>
      </w:r>
    </w:p>
    <w:bookmarkEnd w:id="328"/>
    <w:bookmarkStart w:name="z361" w:id="329"/>
    <w:p>
      <w:pPr>
        <w:spacing w:after="0"/>
        <w:ind w:left="0"/>
        <w:jc w:val="both"/>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29"/>
    <w:bookmarkStart w:name="z362" w:id="330"/>
    <w:p>
      <w:pPr>
        <w:spacing w:after="0"/>
        <w:ind w:left="0"/>
        <w:jc w:val="both"/>
      </w:pPr>
      <w:r>
        <w:rPr>
          <w:rFonts w:ascii="Times New Roman"/>
          <w:b w:val="false"/>
          <w:i w:val="false"/>
          <w:color w:val="000000"/>
          <w:sz w:val="28"/>
        </w:rPr>
        <w:t>
      3) Қазақстан Республикасының резиденті болып табылмаса;</w:t>
      </w:r>
    </w:p>
    <w:bookmarkEnd w:id="330"/>
    <w:bookmarkStart w:name="z363" w:id="331"/>
    <w:p>
      <w:pPr>
        <w:spacing w:after="0"/>
        <w:ind w:left="0"/>
        <w:jc w:val="both"/>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331"/>
    <w:bookmarkStart w:name="z364" w:id="332"/>
    <w:p>
      <w:pPr>
        <w:spacing w:after="0"/>
        <w:ind w:left="0"/>
        <w:jc w:val="both"/>
      </w:pPr>
      <w:r>
        <w:rPr>
          <w:rFonts w:ascii="Times New Roman"/>
          <w:b w:val="false"/>
          <w:i w:val="false"/>
          <w:color w:val="000000"/>
          <w:sz w:val="28"/>
        </w:rP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p>
    <w:bookmarkEnd w:id="332"/>
    <w:bookmarkStart w:name="z365" w:id="333"/>
    <w:p>
      <w:pPr>
        <w:spacing w:after="0"/>
        <w:ind w:left="0"/>
        <w:jc w:val="both"/>
      </w:pPr>
      <w:r>
        <w:rPr>
          <w:rFonts w:ascii="Times New Roman"/>
          <w:b w:val="false"/>
          <w:i w:val="false"/>
          <w:color w:val="000000"/>
          <w:sz w:val="28"/>
        </w:rP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p>
    <w:bookmarkEnd w:id="333"/>
    <w:bookmarkStart w:name="z366" w:id="334"/>
    <w:p>
      <w:pPr>
        <w:spacing w:after="0"/>
        <w:ind w:left="0"/>
        <w:jc w:val="both"/>
      </w:pPr>
      <w:r>
        <w:rPr>
          <w:rFonts w:ascii="Times New Roman"/>
          <w:b w:val="false"/>
          <w:i w:val="false"/>
          <w:color w:val="000000"/>
          <w:sz w:val="28"/>
        </w:rPr>
        <w:t>
      Сатып алынатын өнімдер тамақ өнімдерінің қауіпсіздігі туралы Қазақстан Республикасы заңнамасының талаптарына сәйкес болуы тиіс.</w:t>
      </w:r>
    </w:p>
    <w:bookmarkEnd w:id="334"/>
    <w:bookmarkStart w:name="z367" w:id="335"/>
    <w:p>
      <w:pPr>
        <w:spacing w:after="0"/>
        <w:ind w:left="0"/>
        <w:jc w:val="both"/>
      </w:pPr>
      <w:r>
        <w:rPr>
          <w:rFonts w:ascii="Times New Roman"/>
          <w:b w:val="false"/>
          <w:i w:val="false"/>
          <w:color w:val="000000"/>
          <w:sz w:val="28"/>
        </w:rP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p>
    <w:bookmarkEnd w:id="335"/>
    <w:bookmarkStart w:name="z368" w:id="336"/>
    <w:p>
      <w:pPr>
        <w:spacing w:after="0"/>
        <w:ind w:left="0"/>
        <w:jc w:val="both"/>
      </w:pPr>
      <w:r>
        <w:rPr>
          <w:rFonts w:ascii="Times New Roman"/>
          <w:b w:val="false"/>
          <w:i w:val="false"/>
          <w:color w:val="000000"/>
          <w:sz w:val="28"/>
        </w:rPr>
        <w:t>
      Тауарлардың әлеуетті өнім берушісінің өтінімдері, егер:</w:t>
      </w:r>
    </w:p>
    <w:bookmarkEnd w:id="336"/>
    <w:bookmarkStart w:name="z369" w:id="337"/>
    <w:p>
      <w:pPr>
        <w:spacing w:after="0"/>
        <w:ind w:left="0"/>
        <w:jc w:val="both"/>
      </w:pPr>
      <w:r>
        <w:rPr>
          <w:rFonts w:ascii="Times New Roman"/>
          <w:b w:val="false"/>
          <w:i w:val="false"/>
          <w:color w:val="000000"/>
          <w:sz w:val="28"/>
        </w:rPr>
        <w:t>
      1) "Мемлекеттiк сатып алу туралы" 2015 жылғы 4 желтоқсандағы Қазақстан Республикасының Заңына сәйкес қалыптасатын мемлекеттiк сатып алуға жосықсыз қатысушылардың тiзiлiмiнде тұрса;</w:t>
      </w:r>
    </w:p>
    <w:bookmarkEnd w:id="337"/>
    <w:bookmarkStart w:name="z370" w:id="338"/>
    <w:p>
      <w:pPr>
        <w:spacing w:after="0"/>
        <w:ind w:left="0"/>
        <w:jc w:val="both"/>
      </w:pPr>
      <w:r>
        <w:rPr>
          <w:rFonts w:ascii="Times New Roman"/>
          <w:b w:val="false"/>
          <w:i w:val="false"/>
          <w:color w:val="000000"/>
          <w:sz w:val="28"/>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p>
    <w:bookmarkEnd w:id="338"/>
    <w:bookmarkStart w:name="z371" w:id="339"/>
    <w:p>
      <w:pPr>
        <w:spacing w:after="0"/>
        <w:ind w:left="0"/>
        <w:jc w:val="both"/>
      </w:pPr>
      <w:r>
        <w:rPr>
          <w:rFonts w:ascii="Times New Roman"/>
          <w:b w:val="false"/>
          <w:i w:val="false"/>
          <w:color w:val="000000"/>
          <w:sz w:val="28"/>
        </w:rPr>
        <w:t>
      3) Қазақстан Республикасының резиденті болып табылмаса;</w:t>
      </w:r>
    </w:p>
    <w:bookmarkEnd w:id="339"/>
    <w:bookmarkStart w:name="z372" w:id="340"/>
    <w:p>
      <w:pPr>
        <w:spacing w:after="0"/>
        <w:ind w:left="0"/>
        <w:jc w:val="both"/>
      </w:pPr>
      <w:r>
        <w:rPr>
          <w:rFonts w:ascii="Times New Roman"/>
          <w:b w:val="false"/>
          <w:i w:val="false"/>
          <w:color w:val="000000"/>
          <w:sz w:val="28"/>
        </w:rPr>
        <w:t>
      4)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 (төлем мерзімі Қазақстан Республикасының заңнамасына сәйкес ұзартылған жағдайларды қоспағанда) болса қабылданбайды.</w:t>
      </w:r>
    </w:p>
    <w:bookmarkEnd w:id="340"/>
    <w:bookmarkStart w:name="z373" w:id="341"/>
    <w:p>
      <w:pPr>
        <w:spacing w:after="0"/>
        <w:ind w:left="0"/>
        <w:jc w:val="both"/>
      </w:pPr>
      <w:r>
        <w:rPr>
          <w:rFonts w:ascii="Times New Roman"/>
          <w:b w:val="false"/>
          <w:i w:val="false"/>
          <w:color w:val="000000"/>
          <w:sz w:val="28"/>
        </w:rPr>
        <w:t>
      Күні</w:t>
      </w:r>
    </w:p>
    <w:bookmarkEnd w:id="341"/>
    <w:bookmarkStart w:name="z374" w:id="342"/>
    <w:p>
      <w:pPr>
        <w:spacing w:after="0"/>
        <w:ind w:left="0"/>
        <w:jc w:val="both"/>
      </w:pPr>
      <w:r>
        <w:rPr>
          <w:rFonts w:ascii="Times New Roman"/>
          <w:b w:val="false"/>
          <w:i w:val="false"/>
          <w:color w:val="000000"/>
          <w:sz w:val="28"/>
        </w:rPr>
        <w:t>
      Конкурсты ұйымдастырушының (конкурстық</w:t>
      </w:r>
    </w:p>
    <w:bookmarkEnd w:id="342"/>
    <w:bookmarkStart w:name="z375" w:id="343"/>
    <w:p>
      <w:pPr>
        <w:spacing w:after="0"/>
        <w:ind w:left="0"/>
        <w:jc w:val="both"/>
      </w:pPr>
      <w:r>
        <w:rPr>
          <w:rFonts w:ascii="Times New Roman"/>
          <w:b w:val="false"/>
          <w:i w:val="false"/>
          <w:color w:val="000000"/>
          <w:sz w:val="28"/>
        </w:rPr>
        <w:t>
      құжаттаманы бекіту кезінде) немесе</w:t>
      </w:r>
    </w:p>
    <w:bookmarkEnd w:id="343"/>
    <w:bookmarkStart w:name="z376" w:id="344"/>
    <w:p>
      <w:pPr>
        <w:spacing w:after="0"/>
        <w:ind w:left="0"/>
        <w:jc w:val="both"/>
      </w:pPr>
      <w:r>
        <w:rPr>
          <w:rFonts w:ascii="Times New Roman"/>
          <w:b w:val="false"/>
          <w:i w:val="false"/>
          <w:color w:val="000000"/>
          <w:sz w:val="28"/>
        </w:rPr>
        <w:t>
      қызметтерді немесе тауарларды әлеуетті өнім</w:t>
      </w:r>
    </w:p>
    <w:bookmarkEnd w:id="344"/>
    <w:bookmarkStart w:name="z377" w:id="345"/>
    <w:p>
      <w:pPr>
        <w:spacing w:after="0"/>
        <w:ind w:left="0"/>
        <w:jc w:val="both"/>
      </w:pPr>
      <w:r>
        <w:rPr>
          <w:rFonts w:ascii="Times New Roman"/>
          <w:b w:val="false"/>
          <w:i w:val="false"/>
          <w:color w:val="000000"/>
          <w:sz w:val="28"/>
        </w:rPr>
        <w:t>
      беруші (конкурсқа қатысу үшін конкурстық</w:t>
      </w:r>
    </w:p>
    <w:bookmarkEnd w:id="345"/>
    <w:bookmarkStart w:name="z378" w:id="346"/>
    <w:p>
      <w:pPr>
        <w:spacing w:after="0"/>
        <w:ind w:left="0"/>
        <w:jc w:val="both"/>
      </w:pPr>
      <w:r>
        <w:rPr>
          <w:rFonts w:ascii="Times New Roman"/>
          <w:b w:val="false"/>
          <w:i w:val="false"/>
          <w:color w:val="000000"/>
          <w:sz w:val="28"/>
        </w:rPr>
        <w:t>
      өтінішті ұсыну кезінде) қолы_______________________________</w:t>
      </w:r>
    </w:p>
    <w:bookmarkEnd w:id="346"/>
    <w:bookmarkStart w:name="z379" w:id="347"/>
    <w:p>
      <w:pPr>
        <w:spacing w:after="0"/>
        <w:ind w:left="0"/>
        <w:jc w:val="both"/>
      </w:pPr>
      <w:r>
        <w:rPr>
          <w:rFonts w:ascii="Times New Roman"/>
          <w:b w:val="false"/>
          <w:i w:val="false"/>
          <w:color w:val="000000"/>
          <w:sz w:val="28"/>
        </w:rPr>
        <w:t>
      (тегі, аты, әкесінің аты (бар болса), лауазымын көрсету)</w:t>
      </w:r>
    </w:p>
    <w:bookmarkEnd w:id="347"/>
    <w:bookmarkStart w:name="z380" w:id="348"/>
    <w:p>
      <w:pPr>
        <w:spacing w:after="0"/>
        <w:ind w:left="0"/>
        <w:jc w:val="both"/>
      </w:pPr>
      <w:r>
        <w:rPr>
          <w:rFonts w:ascii="Times New Roman"/>
          <w:b w:val="false"/>
          <w:i w:val="false"/>
          <w:color w:val="000000"/>
          <w:sz w:val="28"/>
        </w:rPr>
        <w:t>
      М.О.</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4-қосымша</w:t>
            </w:r>
          </w:p>
        </w:tc>
      </w:tr>
    </w:tbl>
    <w:bookmarkStart w:name="z382" w:id="349"/>
    <w:p>
      <w:pPr>
        <w:spacing w:after="0"/>
        <w:ind w:left="0"/>
        <w:jc w:val="both"/>
      </w:pPr>
      <w:r>
        <w:rPr>
          <w:rFonts w:ascii="Times New Roman"/>
          <w:b w:val="false"/>
          <w:i w:val="false"/>
          <w:color w:val="000000"/>
          <w:sz w:val="28"/>
        </w:rPr>
        <w:t>
      нысан</w:t>
      </w:r>
    </w:p>
    <w:bookmarkEnd w:id="349"/>
    <w:p>
      <w:pPr>
        <w:spacing w:after="0"/>
        <w:ind w:left="0"/>
        <w:jc w:val="left"/>
      </w:pPr>
      <w:r>
        <w:rPr>
          <w:rFonts w:ascii="Times New Roman"/>
          <w:b/>
          <w:i w:val="false"/>
          <w:color w:val="000000"/>
        </w:rPr>
        <w:t xml:space="preserve"> Конкурсқа қатысуға өтінім (заңды тұлғалар үшін)</w:t>
      </w:r>
    </w:p>
    <w:p>
      <w:pPr>
        <w:spacing w:after="0"/>
        <w:ind w:left="0"/>
        <w:jc w:val="both"/>
      </w:pPr>
      <w:r>
        <w:rPr>
          <w:rFonts w:ascii="Times New Roman"/>
          <w:b w:val="false"/>
          <w:i w:val="false"/>
          <w:color w:val="000000"/>
          <w:sz w:val="28"/>
        </w:rPr>
        <w:t>
      Кімге 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тегі, аты, әкесінің аты (бар болса)</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7"/>
        <w:gridCol w:w="223"/>
      </w:tblGrid>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заңды, почта мекенжайы және байланыс телефондары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бірінші басшысының тегі, аты, әкесінің аты (бар болса)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резиденттігі</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осы өтініммен _____________________________________________________________</w:t>
      </w:r>
    </w:p>
    <w:p>
      <w:pPr>
        <w:spacing w:after="0"/>
        <w:ind w:left="0"/>
        <w:jc w:val="both"/>
      </w:pPr>
      <w:r>
        <w:rPr>
          <w:rFonts w:ascii="Times New Roman"/>
          <w:b w:val="false"/>
          <w:i w:val="false"/>
          <w:color w:val="000000"/>
          <w:sz w:val="28"/>
        </w:rPr>
        <w:t>
                                          (конкурстың толық атауы)</w:t>
      </w:r>
    </w:p>
    <w:p>
      <w:pPr>
        <w:spacing w:after="0"/>
        <w:ind w:left="0"/>
        <w:jc w:val="both"/>
      </w:pPr>
      <w:r>
        <w:rPr>
          <w:rFonts w:ascii="Times New Roman"/>
          <w:b w:val="false"/>
          <w:i w:val="false"/>
          <w:color w:val="000000"/>
          <w:sz w:val="28"/>
        </w:rPr>
        <w:t xml:space="preserve">
      конкурсқа әлеуетті өнім беруші ретінде қатысуға ниет білдіреді және конкурстық құжаттамада </w:t>
      </w:r>
    </w:p>
    <w:p>
      <w:pPr>
        <w:spacing w:after="0"/>
        <w:ind w:left="0"/>
        <w:jc w:val="both"/>
      </w:pPr>
      <w:r>
        <w:rPr>
          <w:rFonts w:ascii="Times New Roman"/>
          <w:b w:val="false"/>
          <w:i w:val="false"/>
          <w:color w:val="000000"/>
          <w:sz w:val="28"/>
        </w:rPr>
        <w:t xml:space="preserve">
      көзделген талаптар мен шарттарға сәйкес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(қажетін көрсету керек)</w:t>
      </w:r>
    </w:p>
    <w:p>
      <w:pPr>
        <w:spacing w:after="0"/>
        <w:ind w:left="0"/>
        <w:jc w:val="both"/>
      </w:pPr>
      <w:r>
        <w:rPr>
          <w:rFonts w:ascii="Times New Roman"/>
          <w:b w:val="false"/>
          <w:i w:val="false"/>
          <w:color w:val="000000"/>
          <w:sz w:val="28"/>
        </w:rPr>
        <w:t>
      қызмет көрсетуді жүзеге асыруға келісім береді.</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xml:space="preserve">
      конкурстық құжаттамамен танысқанын және конкурсты ұйымдастырушыға және конкурстық </w:t>
      </w:r>
    </w:p>
    <w:p>
      <w:pPr>
        <w:spacing w:after="0"/>
        <w:ind w:left="0"/>
        <w:jc w:val="both"/>
      </w:pPr>
      <w:r>
        <w:rPr>
          <w:rFonts w:ascii="Times New Roman"/>
          <w:b w:val="false"/>
          <w:i w:val="false"/>
          <w:color w:val="000000"/>
          <w:sz w:val="28"/>
        </w:rPr>
        <w:t xml:space="preserve">
      комиссияға өзінің құқықтық қабілеті, біліктілігі, сапалық және </w:t>
      </w:r>
    </w:p>
    <w:p>
      <w:pPr>
        <w:spacing w:after="0"/>
        <w:ind w:left="0"/>
        <w:jc w:val="both"/>
      </w:pPr>
      <w:r>
        <w:rPr>
          <w:rFonts w:ascii="Times New Roman"/>
          <w:b w:val="false"/>
          <w:i w:val="false"/>
          <w:color w:val="000000"/>
          <w:sz w:val="28"/>
        </w:rPr>
        <w:t xml:space="preserve">
      ______________________________ көрсетілетін қызметтердің (қажетін көрсету керек) </w:t>
      </w:r>
    </w:p>
    <w:p>
      <w:pPr>
        <w:spacing w:after="0"/>
        <w:ind w:left="0"/>
        <w:jc w:val="both"/>
      </w:pPr>
      <w:r>
        <w:rPr>
          <w:rFonts w:ascii="Times New Roman"/>
          <w:b w:val="false"/>
          <w:i w:val="false"/>
          <w:color w:val="000000"/>
          <w:sz w:val="28"/>
        </w:rPr>
        <w:t xml:space="preserve">
      өзге де сипаттамалары туралы дұрыс емес мәліметтерді бергені үшін жауапкершілігі, </w:t>
      </w:r>
    </w:p>
    <w:p>
      <w:pPr>
        <w:spacing w:after="0"/>
        <w:ind w:left="0"/>
        <w:jc w:val="both"/>
      </w:pPr>
      <w:r>
        <w:rPr>
          <w:rFonts w:ascii="Times New Roman"/>
          <w:b w:val="false"/>
          <w:i w:val="false"/>
          <w:color w:val="000000"/>
          <w:sz w:val="28"/>
        </w:rPr>
        <w:t xml:space="preserve">
      сондай-ақ Қазақстан Республикасының қолданыстағы заңнамасында көзделген өзге де </w:t>
      </w:r>
    </w:p>
    <w:p>
      <w:pPr>
        <w:spacing w:after="0"/>
        <w:ind w:left="0"/>
        <w:jc w:val="both"/>
      </w:pPr>
      <w:r>
        <w:rPr>
          <w:rFonts w:ascii="Times New Roman"/>
          <w:b w:val="false"/>
          <w:i w:val="false"/>
          <w:color w:val="000000"/>
          <w:sz w:val="28"/>
        </w:rPr>
        <w:t xml:space="preserve">
      шектеулерді сақтауы туралы хабардар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осы конкурсқа қатысуға өтінімде және оған қоса берілетін құжаттарда мұндай дұрыс емес мәліметтерді бергені үшін өзіне толық жауапкершілікті қабылдайды.</w:t>
      </w:r>
    </w:p>
    <w:p>
      <w:pPr>
        <w:spacing w:after="0"/>
        <w:ind w:left="0"/>
        <w:jc w:val="both"/>
      </w:pPr>
      <w:r>
        <w:rPr>
          <w:rFonts w:ascii="Times New Roman"/>
          <w:b w:val="false"/>
          <w:i w:val="false"/>
          <w:color w:val="000000"/>
          <w:sz w:val="28"/>
        </w:rPr>
        <w:t>
      5. Осы конкурстық өтінім 45 күн ішінде қолданылады.</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жеңімпаз деп танылған жағдайда, біз шарттың орындалуын қамтамасыз етуді шарттың </w:t>
      </w:r>
    </w:p>
    <w:p>
      <w:pPr>
        <w:spacing w:after="0"/>
        <w:ind w:left="0"/>
        <w:jc w:val="both"/>
      </w:pPr>
      <w:r>
        <w:rPr>
          <w:rFonts w:ascii="Times New Roman"/>
          <w:b w:val="false"/>
          <w:i w:val="false"/>
          <w:color w:val="000000"/>
          <w:sz w:val="28"/>
        </w:rPr>
        <w:t>
      жалпы сомасының кемінде үш пайызын құрайтын сомада енгізуге міндеттенеміз.</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Күні Басшының қолы _______________________________________________________</w:t>
      </w:r>
    </w:p>
    <w:p>
      <w:pPr>
        <w:spacing w:after="0"/>
        <w:ind w:left="0"/>
        <w:jc w:val="both"/>
      </w:pPr>
      <w:r>
        <w:rPr>
          <w:rFonts w:ascii="Times New Roman"/>
          <w:b w:val="false"/>
          <w:i w:val="false"/>
          <w:color w:val="000000"/>
          <w:sz w:val="28"/>
        </w:rPr>
        <w:t>
      (тегін, атын, әкесінің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5-қосымша</w:t>
            </w:r>
          </w:p>
        </w:tc>
      </w:tr>
    </w:tbl>
    <w:bookmarkStart w:name="z421" w:id="350"/>
    <w:p>
      <w:pPr>
        <w:spacing w:after="0"/>
        <w:ind w:left="0"/>
        <w:jc w:val="both"/>
      </w:pPr>
      <w:r>
        <w:rPr>
          <w:rFonts w:ascii="Times New Roman"/>
          <w:b w:val="false"/>
          <w:i w:val="false"/>
          <w:color w:val="000000"/>
          <w:sz w:val="28"/>
        </w:rPr>
        <w:t>
      нысан</w:t>
      </w:r>
    </w:p>
    <w:bookmarkEnd w:id="350"/>
    <w:p>
      <w:pPr>
        <w:spacing w:after="0"/>
        <w:ind w:left="0"/>
        <w:jc w:val="left"/>
      </w:pPr>
      <w:r>
        <w:rPr>
          <w:rFonts w:ascii="Times New Roman"/>
          <w:b/>
          <w:i w:val="false"/>
          <w:color w:val="000000"/>
        </w:rPr>
        <w:t xml:space="preserve"> Конкурсқа қатысуға өтінім (жеке тұлға үшін)</w:t>
      </w:r>
    </w:p>
    <w:p>
      <w:pPr>
        <w:spacing w:after="0"/>
        <w:ind w:left="0"/>
        <w:jc w:val="both"/>
      </w:pPr>
      <w:r>
        <w:rPr>
          <w:rFonts w:ascii="Times New Roman"/>
          <w:b w:val="false"/>
          <w:i w:val="false"/>
          <w:color w:val="000000"/>
          <w:sz w:val="28"/>
        </w:rPr>
        <w:t>
      Кімге 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w:t>
      </w:r>
    </w:p>
    <w:p>
      <w:pPr>
        <w:spacing w:after="0"/>
        <w:ind w:left="0"/>
        <w:jc w:val="both"/>
      </w:pPr>
      <w:r>
        <w:rPr>
          <w:rFonts w:ascii="Times New Roman"/>
          <w:b w:val="false"/>
          <w:i w:val="false"/>
          <w:color w:val="000000"/>
          <w:sz w:val="28"/>
        </w:rPr>
        <w:t>
      Кімнен__________________________________________________________________________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толық атауы)</w:t>
      </w:r>
    </w:p>
    <w:p>
      <w:pPr>
        <w:spacing w:after="0"/>
        <w:ind w:left="0"/>
        <w:jc w:val="both"/>
      </w:pPr>
      <w:r>
        <w:rPr>
          <w:rFonts w:ascii="Times New Roman"/>
          <w:b w:val="false"/>
          <w:i w:val="false"/>
          <w:color w:val="000000"/>
          <w:sz w:val="28"/>
        </w:rPr>
        <w:t>
      1. Конкурсқа қатысуға үміткер әлеуетті өнім беруші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72"/>
        <w:gridCol w:w="228"/>
      </w:tblGrid>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құжатқа сәйкес тегі, аты, әкесінің аты (бар болса)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жеке басын куәландыратын құжаттың деректері (№, кім берген)</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тіркелген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 әлеуетті өнім берушінің байланыс телефондары, почта мекенжайы мен электрондық почта мекенжайы (болған жағдайда)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"Мемлекеттік сатып алу туралы" 2015 жылғы 4 желтоқсандағы Қазақстан Республикасының Заңына сәйкес қалыптастырылатын мемлекеттік сатып алуға жосықсыз қатысушылардың тізілімінде бар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тұлғада және (немесе) аталған жеке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резиденттігі</w:t>
            </w:r>
          </w:p>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тегі, аты, әкесінің аты (бар болса) көрсетіледі) </w:t>
      </w:r>
    </w:p>
    <w:p>
      <w:pPr>
        <w:spacing w:after="0"/>
        <w:ind w:left="0"/>
        <w:jc w:val="both"/>
      </w:pPr>
      <w:r>
        <w:rPr>
          <w:rFonts w:ascii="Times New Roman"/>
          <w:b w:val="false"/>
          <w:i w:val="false"/>
          <w:color w:val="000000"/>
          <w:sz w:val="28"/>
        </w:rPr>
        <w:t xml:space="preserve">
      осы өтініммен конкурсқа (конкурстың толық атауын көрсету) әлеуетті өнім беруші </w:t>
      </w:r>
    </w:p>
    <w:p>
      <w:pPr>
        <w:spacing w:after="0"/>
        <w:ind w:left="0"/>
        <w:jc w:val="both"/>
      </w:pPr>
      <w:r>
        <w:rPr>
          <w:rFonts w:ascii="Times New Roman"/>
          <w:b w:val="false"/>
          <w:i w:val="false"/>
          <w:color w:val="000000"/>
          <w:sz w:val="28"/>
        </w:rPr>
        <w:t xml:space="preserve">
      ретінде қатысуға ниет білдіреді және конкурстық құжаттамада көзделген талаптар мен </w:t>
      </w:r>
    </w:p>
    <w:p>
      <w:pPr>
        <w:spacing w:after="0"/>
        <w:ind w:left="0"/>
        <w:jc w:val="both"/>
      </w:pPr>
      <w:r>
        <w:rPr>
          <w:rFonts w:ascii="Times New Roman"/>
          <w:b w:val="false"/>
          <w:i w:val="false"/>
          <w:color w:val="000000"/>
          <w:sz w:val="28"/>
        </w:rPr>
        <w:t xml:space="preserve">
      шарттарға сәйкес қызметтер көрсетуді (қажеттісін көрсету керек) жүзеге асыруға келісім </w:t>
      </w:r>
    </w:p>
    <w:p>
      <w:pPr>
        <w:spacing w:after="0"/>
        <w:ind w:left="0"/>
        <w:jc w:val="both"/>
      </w:pPr>
      <w:r>
        <w:rPr>
          <w:rFonts w:ascii="Times New Roman"/>
          <w:b w:val="false"/>
          <w:i w:val="false"/>
          <w:color w:val="000000"/>
          <w:sz w:val="28"/>
        </w:rPr>
        <w:t>
      білдіреді.</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w:t>
      </w:r>
    </w:p>
    <w:p>
      <w:pPr>
        <w:spacing w:after="0"/>
        <w:ind w:left="0"/>
        <w:jc w:val="both"/>
      </w:pPr>
      <w:r>
        <w:rPr>
          <w:rFonts w:ascii="Times New Roman"/>
          <w:b w:val="false"/>
          <w:i w:val="false"/>
          <w:color w:val="000000"/>
          <w:sz w:val="28"/>
        </w:rPr>
        <w:t>
      осы өтініммен заңнамада көзделген бұзушылықтардың жоқтығын растайды.</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конкурстық құжаттамамен танысқанын және конкурсты ұйымдастырушыға өзінің </w:t>
      </w:r>
    </w:p>
    <w:p>
      <w:pPr>
        <w:spacing w:after="0"/>
        <w:ind w:left="0"/>
        <w:jc w:val="both"/>
      </w:pPr>
      <w:r>
        <w:rPr>
          <w:rFonts w:ascii="Times New Roman"/>
          <w:b w:val="false"/>
          <w:i w:val="false"/>
          <w:color w:val="000000"/>
          <w:sz w:val="28"/>
        </w:rPr>
        <w:t xml:space="preserve">
      құқығы, біліктілігі, сапалық және өзге де сипаттамалары туралы (қажеттісін көрсету) дұрыс </w:t>
      </w:r>
    </w:p>
    <w:p>
      <w:pPr>
        <w:spacing w:after="0"/>
        <w:ind w:left="0"/>
        <w:jc w:val="both"/>
      </w:pPr>
      <w:r>
        <w:rPr>
          <w:rFonts w:ascii="Times New Roman"/>
          <w:b w:val="false"/>
          <w:i w:val="false"/>
          <w:color w:val="000000"/>
          <w:sz w:val="28"/>
        </w:rPr>
        <w:t xml:space="preserve">
      емес мәліметтер бергені үшін жауапкершілігі, сондай-ақ Қазақстан Республикасының </w:t>
      </w:r>
    </w:p>
    <w:p>
      <w:pPr>
        <w:spacing w:after="0"/>
        <w:ind w:left="0"/>
        <w:jc w:val="both"/>
      </w:pPr>
      <w:r>
        <w:rPr>
          <w:rFonts w:ascii="Times New Roman"/>
          <w:b w:val="false"/>
          <w:i w:val="false"/>
          <w:color w:val="000000"/>
          <w:sz w:val="28"/>
        </w:rPr>
        <w:t xml:space="preserve">
      қолданыстағы заңнамасында көзделген өзге де шектеулерді сақтауы туралы хабардар </w:t>
      </w:r>
    </w:p>
    <w:p>
      <w:pPr>
        <w:spacing w:after="0"/>
        <w:ind w:left="0"/>
        <w:jc w:val="both"/>
      </w:pPr>
      <w:r>
        <w:rPr>
          <w:rFonts w:ascii="Times New Roman"/>
          <w:b w:val="false"/>
          <w:i w:val="false"/>
          <w:color w:val="000000"/>
          <w:sz w:val="28"/>
        </w:rPr>
        <w:t xml:space="preserve">
      етілгендігін растайды.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(әлеуетті өнім берушінің атауы) осы конкурсқа қатысуға өтінімде және оған қоса берілетін </w:t>
      </w:r>
    </w:p>
    <w:p>
      <w:pPr>
        <w:spacing w:after="0"/>
        <w:ind w:left="0"/>
        <w:jc w:val="both"/>
      </w:pPr>
      <w:r>
        <w:rPr>
          <w:rFonts w:ascii="Times New Roman"/>
          <w:b w:val="false"/>
          <w:i w:val="false"/>
          <w:color w:val="000000"/>
          <w:sz w:val="28"/>
        </w:rPr>
        <w:t xml:space="preserve">
      құжаттарды мұндай дұрыс емес мәліметтер бергені үшін өзіне толық жауапкершілікті </w:t>
      </w:r>
    </w:p>
    <w:p>
      <w:pPr>
        <w:spacing w:after="0"/>
        <w:ind w:left="0"/>
        <w:jc w:val="both"/>
      </w:pPr>
      <w:r>
        <w:rPr>
          <w:rFonts w:ascii="Times New Roman"/>
          <w:b w:val="false"/>
          <w:i w:val="false"/>
          <w:color w:val="000000"/>
          <w:sz w:val="28"/>
        </w:rPr>
        <w:t>
      қабылдайды.</w:t>
      </w:r>
    </w:p>
    <w:p>
      <w:pPr>
        <w:spacing w:after="0"/>
        <w:ind w:left="0"/>
        <w:jc w:val="both"/>
      </w:pPr>
      <w:r>
        <w:rPr>
          <w:rFonts w:ascii="Times New Roman"/>
          <w:b w:val="false"/>
          <w:i w:val="false"/>
          <w:color w:val="000000"/>
          <w:sz w:val="28"/>
        </w:rPr>
        <w:t>
      5. Осы конкурстық өтінім 45 күн ішінде қолданылады.</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(әлеуетті өнім берушінің атауы)</w:t>
      </w:r>
    </w:p>
    <w:p>
      <w:pPr>
        <w:spacing w:after="0"/>
        <w:ind w:left="0"/>
        <w:jc w:val="both"/>
      </w:pPr>
      <w:r>
        <w:rPr>
          <w:rFonts w:ascii="Times New Roman"/>
          <w:b w:val="false"/>
          <w:i w:val="false"/>
          <w:color w:val="000000"/>
          <w:sz w:val="28"/>
        </w:rPr>
        <w:t xml:space="preserve">
      конкурстың жеңімпазы деп танылған жағдайда, біз шарттың атқарылуын қамтамасыз </w:t>
      </w:r>
    </w:p>
    <w:p>
      <w:pPr>
        <w:spacing w:after="0"/>
        <w:ind w:left="0"/>
        <w:jc w:val="both"/>
      </w:pPr>
      <w:r>
        <w:rPr>
          <w:rFonts w:ascii="Times New Roman"/>
          <w:b w:val="false"/>
          <w:i w:val="false"/>
          <w:color w:val="000000"/>
          <w:sz w:val="28"/>
        </w:rPr>
        <w:t xml:space="preserve">
      етуді шарттың жалпы сомасының үш пайызын құрайтын сомада енгізуді міндеттенеміз (егер </w:t>
      </w:r>
    </w:p>
    <w:p>
      <w:pPr>
        <w:spacing w:after="0"/>
        <w:ind w:left="0"/>
        <w:jc w:val="both"/>
      </w:pPr>
      <w:r>
        <w:rPr>
          <w:rFonts w:ascii="Times New Roman"/>
          <w:b w:val="false"/>
          <w:i w:val="false"/>
          <w:color w:val="000000"/>
          <w:sz w:val="28"/>
        </w:rPr>
        <w:t xml:space="preserve">
      де конкурстық құжаттамада шарттың орындалуын қамтамасыз етуді енгізу көзделген болса </w:t>
      </w:r>
    </w:p>
    <w:p>
      <w:pPr>
        <w:spacing w:after="0"/>
        <w:ind w:left="0"/>
        <w:jc w:val="both"/>
      </w:pPr>
      <w:r>
        <w:rPr>
          <w:rFonts w:ascii="Times New Roman"/>
          <w:b w:val="false"/>
          <w:i w:val="false"/>
          <w:color w:val="000000"/>
          <w:sz w:val="28"/>
        </w:rPr>
        <w:t>
      көрсетіледі).</w:t>
      </w:r>
    </w:p>
    <w:p>
      <w:pPr>
        <w:spacing w:after="0"/>
        <w:ind w:left="0"/>
        <w:jc w:val="both"/>
      </w:pPr>
      <w:r>
        <w:rPr>
          <w:rFonts w:ascii="Times New Roman"/>
          <w:b w:val="false"/>
          <w:i w:val="false"/>
          <w:color w:val="000000"/>
          <w:sz w:val="28"/>
        </w:rPr>
        <w:t>
      7. Конкурсқа қатысуға өтінім біздің арамыздағы міндетті шарттың рөлін атқарады.</w:t>
      </w:r>
    </w:p>
    <w:p>
      <w:pPr>
        <w:spacing w:after="0"/>
        <w:ind w:left="0"/>
        <w:jc w:val="both"/>
      </w:pPr>
      <w:r>
        <w:rPr>
          <w:rFonts w:ascii="Times New Roman"/>
          <w:b w:val="false"/>
          <w:i w:val="false"/>
          <w:color w:val="000000"/>
          <w:sz w:val="28"/>
        </w:rPr>
        <w:t xml:space="preserve">
      Күні Басшының қолы 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6-қосымша</w:t>
            </w:r>
          </w:p>
        </w:tc>
      </w:tr>
    </w:tbl>
    <w:bookmarkStart w:name="z459" w:id="351"/>
    <w:p>
      <w:pPr>
        <w:spacing w:after="0"/>
        <w:ind w:left="0"/>
        <w:jc w:val="both"/>
      </w:pPr>
      <w:r>
        <w:rPr>
          <w:rFonts w:ascii="Times New Roman"/>
          <w:b w:val="false"/>
          <w:i w:val="false"/>
          <w:color w:val="000000"/>
          <w:sz w:val="28"/>
        </w:rPr>
        <w:t>
      нысан</w:t>
      </w:r>
    </w:p>
    <w:bookmarkEnd w:id="351"/>
    <w:p>
      <w:pPr>
        <w:spacing w:after="0"/>
        <w:ind w:left="0"/>
        <w:jc w:val="left"/>
      </w:pPr>
      <w:r>
        <w:rPr>
          <w:rFonts w:ascii="Times New Roman"/>
          <w:b/>
          <w:i w:val="false"/>
          <w:color w:val="000000"/>
        </w:rPr>
        <w:t xml:space="preserve"> Әлеуетті өнім берушінің қызметкерлерінің біліктілігі туралы мәліметтер (әлеуетті өнім беруші көрсетілетін қызметтерді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2. Орта білім беру ұйымдарында білім алушыларды тамақтандыруды</w:t>
      </w:r>
    </w:p>
    <w:p>
      <w:pPr>
        <w:spacing w:after="0"/>
        <w:ind w:left="0"/>
        <w:jc w:val="both"/>
      </w:pPr>
      <w:r>
        <w:rPr>
          <w:rFonts w:ascii="Times New Roman"/>
          <w:b w:val="false"/>
          <w:i w:val="false"/>
          <w:color w:val="000000"/>
          <w:sz w:val="28"/>
        </w:rPr>
        <w:t>
      ұйымдастыру бойынша қызметті көрсету үшін __________________________________</w:t>
      </w:r>
    </w:p>
    <w:p>
      <w:pPr>
        <w:spacing w:after="0"/>
        <w:ind w:left="0"/>
        <w:jc w:val="both"/>
      </w:pPr>
      <w:r>
        <w:rPr>
          <w:rFonts w:ascii="Times New Roman"/>
          <w:b w:val="false"/>
          <w:i w:val="false"/>
          <w:color w:val="000000"/>
          <w:sz w:val="28"/>
        </w:rPr>
        <w:t xml:space="preserve">
      (атауын, әлеуетті өнім берушінің тегін, атын, әкесінің атын (бар болса) көрсету) </w:t>
      </w:r>
    </w:p>
    <w:p>
      <w:pPr>
        <w:spacing w:after="0"/>
        <w:ind w:left="0"/>
        <w:jc w:val="both"/>
      </w:pPr>
      <w:r>
        <w:rPr>
          <w:rFonts w:ascii="Times New Roman"/>
          <w:b w:val="false"/>
          <w:i w:val="false"/>
          <w:color w:val="000000"/>
          <w:sz w:val="28"/>
        </w:rPr>
        <w:t>
      әлеуетті өнім берушіде қажетті штат қызметкерлері бар.</w:t>
      </w:r>
    </w:p>
    <w:p>
      <w:pPr>
        <w:spacing w:after="0"/>
        <w:ind w:left="0"/>
        <w:jc w:val="both"/>
      </w:pPr>
      <w:r>
        <w:rPr>
          <w:rFonts w:ascii="Times New Roman"/>
          <w:b w:val="false"/>
          <w:i w:val="false"/>
          <w:color w:val="000000"/>
          <w:sz w:val="28"/>
        </w:rPr>
        <w:t xml:space="preserve">
      Қызметкерлердің жалпы саны ____ құрайды, оның ішінде растайтын құжаттарының </w:t>
      </w:r>
    </w:p>
    <w:p>
      <w:pPr>
        <w:spacing w:after="0"/>
        <w:ind w:left="0"/>
        <w:jc w:val="both"/>
      </w:pPr>
      <w:r>
        <w:rPr>
          <w:rFonts w:ascii="Times New Roman"/>
          <w:b w:val="false"/>
          <w:i w:val="false"/>
          <w:color w:val="000000"/>
          <w:sz w:val="28"/>
        </w:rPr>
        <w:t xml:space="preserve">
      көшірмелері қоса берілген ____ аспазшы, ____ технолог, ____ диетолог және _____ басқа </w:t>
      </w:r>
    </w:p>
    <w:p>
      <w:pPr>
        <w:spacing w:after="0"/>
        <w:ind w:left="0"/>
        <w:jc w:val="both"/>
      </w:pPr>
      <w:r>
        <w:rPr>
          <w:rFonts w:ascii="Times New Roman"/>
          <w:b w:val="false"/>
          <w:i w:val="false"/>
          <w:color w:val="000000"/>
          <w:sz w:val="28"/>
        </w:rPr>
        <w:t>
      қызметкерлерді құрайды: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0"/>
        <w:gridCol w:w="3055"/>
        <w:gridCol w:w="2248"/>
        <w:gridCol w:w="581"/>
        <w:gridCol w:w="742"/>
        <w:gridCol w:w="904"/>
        <w:gridCol w:w="2790"/>
      </w:tblGrid>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тегі, аты, әкесінің аты (бар болса)</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(арнайы орта, техникалық және кәсіптік, жоғары) және мамандығы (диплом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(қысқа мерзімді курстар) және біліктілігі (куәлік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жұмысы</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еңбек өтілі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 туралы мәліметтер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берілгендігі туралы мәліметтер (рұқсат беру туралы белгісі бар медициналық кітапшалардың көшірмелері)</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Растайтын құжаттардың көшірмелерін қоса бере отырып,</w:t>
      </w:r>
    </w:p>
    <w:p>
      <w:pPr>
        <w:spacing w:after="0"/>
        <w:ind w:left="0"/>
        <w:jc w:val="both"/>
      </w:pPr>
      <w:r>
        <w:rPr>
          <w:rFonts w:ascii="Times New Roman"/>
          <w:b w:val="false"/>
          <w:i w:val="false"/>
          <w:color w:val="000000"/>
          <w:sz w:val="28"/>
        </w:rPr>
        <w:t>
      ________________________________ соңғы бес жыл ішінде конкурста</w:t>
      </w:r>
    </w:p>
    <w:p>
      <w:pPr>
        <w:spacing w:after="0"/>
        <w:ind w:left="0"/>
        <w:jc w:val="both"/>
      </w:pPr>
      <w:r>
        <w:rPr>
          <w:rFonts w:ascii="Times New Roman"/>
          <w:b w:val="false"/>
          <w:i w:val="false"/>
          <w:color w:val="000000"/>
          <w:sz w:val="28"/>
        </w:rPr>
        <w:t>
      (әлеуеттi өнiм берушiнің атауын көрсету)</w:t>
      </w:r>
    </w:p>
    <w:p>
      <w:pPr>
        <w:spacing w:after="0"/>
        <w:ind w:left="0"/>
        <w:jc w:val="both"/>
      </w:pPr>
      <w:r>
        <w:rPr>
          <w:rFonts w:ascii="Times New Roman"/>
          <w:b w:val="false"/>
          <w:i w:val="false"/>
          <w:color w:val="000000"/>
          <w:sz w:val="28"/>
        </w:rPr>
        <w:t>
      бұған дейін қоғамдық тамақтану саласында көрсетілген қызмет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0"/>
        <w:gridCol w:w="4149"/>
        <w:gridCol w:w="3991"/>
      </w:tblGrid>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Көрсетiлген қызметтердiң атауы</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берушiлердiң атауы</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орны және жылы</w:t>
            </w:r>
          </w:p>
        </w:tc>
      </w:tr>
      <w:tr>
        <w:trPr>
          <w:trHeight w:val="30" w:hRule="atLeast"/>
        </w:trPr>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xml:space="preserve">
      4. Әлеуетті өнім беруші қызмет көрсету үшін ресурстардың бар екені туралы қосымша </w:t>
      </w:r>
    </w:p>
    <w:p>
      <w:pPr>
        <w:spacing w:after="0"/>
        <w:ind w:left="0"/>
        <w:jc w:val="both"/>
      </w:pPr>
      <w:r>
        <w:rPr>
          <w:rFonts w:ascii="Times New Roman"/>
          <w:b w:val="false"/>
          <w:i w:val="false"/>
          <w:color w:val="000000"/>
          <w:sz w:val="28"/>
        </w:rPr>
        <w:t>
      мәліметтерді көрсетеді.</w:t>
      </w:r>
    </w:p>
    <w:p>
      <w:pPr>
        <w:spacing w:after="0"/>
        <w:ind w:left="0"/>
        <w:jc w:val="both"/>
      </w:pPr>
      <w:r>
        <w:rPr>
          <w:rFonts w:ascii="Times New Roman"/>
          <w:b w:val="false"/>
          <w:i w:val="false"/>
          <w:color w:val="000000"/>
          <w:sz w:val="28"/>
        </w:rPr>
        <w:t>
      Бiлiктiлiгi туралы барлық мәлiметтердiң дұрыстығын растаймын.</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p>
      <w:pPr>
        <w:spacing w:after="0"/>
        <w:ind w:left="0"/>
        <w:jc w:val="left"/>
      </w:pPr>
      <w:r>
        <w:rPr>
          <w:rFonts w:ascii="Times New Roman"/>
          <w:b/>
          <w:i w:val="false"/>
          <w:color w:val="000000"/>
        </w:rPr>
        <w:t xml:space="preserve"> Әлеуетті өнім беруші туралы мәліметтер  (әлеуетті өнім беруші тауарларды сатып алу кезінде толтырады)</w:t>
      </w:r>
    </w:p>
    <w:p>
      <w:pPr>
        <w:spacing w:after="0"/>
        <w:ind w:left="0"/>
        <w:jc w:val="both"/>
      </w:pPr>
      <w:r>
        <w:rPr>
          <w:rFonts w:ascii="Times New Roman"/>
          <w:b w:val="false"/>
          <w:i w:val="false"/>
          <w:color w:val="000000"/>
          <w:sz w:val="28"/>
        </w:rPr>
        <w:t>
      1. Әлеуетті өнім берушінің атауы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2. Конкурста сатып алынатын, әлеуетті өнім берушінің бұған дейін жеткізген </w:t>
      </w:r>
    </w:p>
    <w:p>
      <w:pPr>
        <w:spacing w:after="0"/>
        <w:ind w:left="0"/>
        <w:jc w:val="both"/>
      </w:pPr>
      <w:r>
        <w:rPr>
          <w:rFonts w:ascii="Times New Roman"/>
          <w:b w:val="false"/>
          <w:i w:val="false"/>
          <w:color w:val="000000"/>
          <w:sz w:val="28"/>
        </w:rPr>
        <w:t>
      (шығарған) осындай тауарлардың көлемі (болған кезде), теңгемен</w:t>
      </w:r>
    </w:p>
    <w:p>
      <w:pPr>
        <w:spacing w:after="0"/>
        <w:ind w:left="0"/>
        <w:jc w:val="both"/>
      </w:pPr>
      <w:r>
        <w:rPr>
          <w:rFonts w:ascii="Times New Roman"/>
          <w:b w:val="false"/>
          <w:i w:val="false"/>
          <w:color w:val="000000"/>
          <w:sz w:val="28"/>
        </w:rPr>
        <w:t>
      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3217"/>
        <w:gridCol w:w="2370"/>
        <w:gridCol w:w="5190"/>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берушілердің атауы және олардың телефон нөмірлері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жеткізу орны және күні</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құны, теңге (әлеуетті өнім берушінің қарауы бойынша)</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3. Ұсынымдар туралы мәліметтер, олар болған кезде. Басқа заңды және (немесе) жеке </w:t>
      </w:r>
    </w:p>
    <w:p>
      <w:pPr>
        <w:spacing w:after="0"/>
        <w:ind w:left="0"/>
        <w:jc w:val="both"/>
      </w:pPr>
      <w:r>
        <w:rPr>
          <w:rFonts w:ascii="Times New Roman"/>
          <w:b w:val="false"/>
          <w:i w:val="false"/>
          <w:color w:val="000000"/>
          <w:sz w:val="28"/>
        </w:rPr>
        <w:t>
      тұлғалардың ұсыным хаттарын, пікірлерін тізбелеп көрсету және қоса беру қажет.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Барлық мәліметтердің дәйектілігін растаймын.</w:t>
      </w:r>
    </w:p>
    <w:p>
      <w:pPr>
        <w:spacing w:after="0"/>
        <w:ind w:left="0"/>
        <w:jc w:val="both"/>
      </w:pPr>
      <w:r>
        <w:rPr>
          <w:rFonts w:ascii="Times New Roman"/>
          <w:b w:val="false"/>
          <w:i w:val="false"/>
          <w:color w:val="000000"/>
          <w:sz w:val="28"/>
        </w:rPr>
        <w:t>
      Қолы_________________________</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лауазымын көрсету)</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Көрсетілетін қызмет берушіні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604"/>
        <w:gridCol w:w="2936"/>
        <w:gridCol w:w="2936"/>
        <w:gridCol w:w="338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нарығында жұмыс тәжірибесі (10 балдан артық емес)</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тамақтануды ұйымдастыру бойынша жұмыс тәжірибесі - әр жылға 0,5 балдан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білім алушылары мен тәрбиеленушілерін тамақтандыруды ұйымдастыру бойынша жұмыс тәжірибесі - әр жылға 1 балдан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менеджмент жүйесін қанағаттандыратын тамақтандыруды ұйымдастыру бойынша көрсетілетін қызметке қолданылатын сәйкестік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көрсетілетін қызметке қолданылатын менеджмент сапасы жүйесі сертификатының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Аспазшылардың біліктілігі (10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3 разряд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4 разряд (2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орта білім (білім туралы құжатын 2007 жылғы 27 шілдеге дейін алған жағдайда) немесе техникалық және кәсіптік білім 5 разряд және (немесе) жоғары білім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Технологтың (қоғамдық тамақтану саласында), диетологтың болуы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маман ғана бар</w:t>
            </w:r>
            <w:r>
              <w:br/>
            </w:r>
            <w:r>
              <w:rPr>
                <w:rFonts w:ascii="Times New Roman"/>
                <w:b w:val="false"/>
                <w:i w:val="false"/>
                <w:color w:val="000000"/>
                <w:sz w:val="20"/>
              </w:rPr>
              <w:t>
(1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 біліктілігі бар өндіріс меңгерушісінің болуы (қоғамдық тамақтану саласында),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ұйымдастырушысының техникалық тапсырмаға тіркеген перспективтік ас мәзіріне Санитариялық қағидаларға сәйкес шығарылатын өнімнің ассортименттік тізбесінің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кем ас атауы</w:t>
            </w:r>
            <w:r>
              <w:br/>
            </w:r>
            <w:r>
              <w:rPr>
                <w:rFonts w:ascii="Times New Roman"/>
                <w:b w:val="false"/>
                <w:i w:val="false"/>
                <w:color w:val="000000"/>
                <w:sz w:val="20"/>
              </w:rPr>
              <w:t>
(1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30-ға дейін ас атауы</w:t>
            </w:r>
            <w:r>
              <w:br/>
            </w:r>
            <w:r>
              <w:rPr>
                <w:rFonts w:ascii="Times New Roman"/>
                <w:b w:val="false"/>
                <w:i w:val="false"/>
                <w:color w:val="000000"/>
                <w:sz w:val="20"/>
              </w:rPr>
              <w:t>
(2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50-ге дейін ас атауы</w:t>
            </w:r>
            <w:r>
              <w:br/>
            </w: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қызметкерде жұмысқа рұқсаты бар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қызметкерде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қызметкерде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сатып алынатын тамақ өнімдерінің көлемі (3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85-тен 90 %-ға өнімдер</w:t>
            </w:r>
            <w:r>
              <w:br/>
            </w:r>
            <w:r>
              <w:rPr>
                <w:rFonts w:ascii="Times New Roman"/>
                <w:b w:val="false"/>
                <w:i w:val="false"/>
                <w:color w:val="000000"/>
                <w:sz w:val="20"/>
              </w:rPr>
              <w:t>
(2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90-нан 100%-ға дейін өнімдер</w:t>
            </w:r>
            <w:r>
              <w:br/>
            </w:r>
            <w:r>
              <w:rPr>
                <w:rFonts w:ascii="Times New Roman"/>
                <w:b w:val="false"/>
                <w:i w:val="false"/>
                <w:color w:val="000000"/>
                <w:sz w:val="20"/>
              </w:rPr>
              <w:t>
(3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дайындаудың технологиялық картасының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Қолданылады</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қызметтің тиісті сапасын қамтамасыз ететін тағамдарды дайындау кезінде жеке қуат үнемдеуші жабдықтарды пайдалану (2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w:t>
            </w:r>
            <w:r>
              <w:br/>
            </w:r>
            <w:r>
              <w:rPr>
                <w:rFonts w:ascii="Times New Roman"/>
                <w:b w:val="false"/>
                <w:i w:val="false"/>
                <w:color w:val="000000"/>
                <w:sz w:val="20"/>
              </w:rPr>
              <w:t>
(1 балл)</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көлемде бар</w:t>
            </w:r>
            <w:r>
              <w:br/>
            </w:r>
            <w:r>
              <w:rPr>
                <w:rFonts w:ascii="Times New Roman"/>
                <w:b w:val="false"/>
                <w:i w:val="false"/>
                <w:color w:val="000000"/>
                <w:sz w:val="20"/>
              </w:rPr>
              <w:t>
(2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мәселесі бойынша аспазшылардың біліктілігін көтеру туралы сертификаттың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бақылау жоспарының болуы (1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мөрімен бекітілген көрсетілетін қызмет берушіге ата-аналар тарапынан берілген сипаттамалардың болуы (3 балдан аспайды)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(әр сипаттамаға 1 балдан, бірақ 3 балдан аспайды)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w:t>
            </w:r>
            <w:r>
              <w:br/>
            </w:r>
            <w:r>
              <w:rPr>
                <w:rFonts w:ascii="Times New Roman"/>
                <w:b w:val="false"/>
                <w:i w:val="false"/>
                <w:color w:val="000000"/>
                <w:sz w:val="20"/>
              </w:rPr>
              <w:t>
(3 балл)</w:t>
            </w:r>
          </w:p>
        </w:tc>
      </w:tr>
    </w:tbl>
    <w:bookmarkStart w:name="z494" w:id="352"/>
    <w:p>
      <w:pPr>
        <w:spacing w:after="0"/>
        <w:ind w:left="0"/>
        <w:jc w:val="both"/>
      </w:pPr>
      <w:r>
        <w:rPr>
          <w:rFonts w:ascii="Times New Roman"/>
          <w:b w:val="false"/>
          <w:i w:val="false"/>
          <w:color w:val="000000"/>
          <w:sz w:val="28"/>
        </w:rPr>
        <w:t>
      Ескертпе: 1-тармақ бойынша білім беру ұйымдарының білім алушылары мен тәрбиеленушілерін тамақтандыруды ұйымдастыру бойынша жұмыс тәжірибесінің бар болуы бұған дейін жасасқан шарттармен расталады, 4-тармақта әр маманға балдар қойылады, 10-тармақ бойынша балдарды қою үшін алдағы жылы өндірілген азық-түлікті алуға жасасқан шарттар туралы мәліметтер қолданылады, 14-тармақ бойынша жабдықтарға құқық белгілеуші құжаттарды ұсыну қажет (жабдық паспорты, төлем құжаттары және басқасы)</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Тауарларды берушіні таңдау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5068"/>
        <w:gridCol w:w="2974"/>
        <w:gridCol w:w="3480"/>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мәні болып табылатын тауар нарығындағы жұмыс тәжірибесі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жылға 1 балдан, бірақ 10 балдан аспайды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тауар өндірушілер үшін тауарларды ерікті түрде сертификаттау туралы құжаттың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 талаптарына сәйкес сапа менеджментінің сертификатталған жүйесінің (сертификатталған жүйелерінің)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(1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өндірушілерден сатып алынатын тамақ өнімдерінің көлемі (3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85-90%-ға дейін өнімдер</w:t>
            </w:r>
            <w:r>
              <w:br/>
            </w:r>
            <w:r>
              <w:rPr>
                <w:rFonts w:ascii="Times New Roman"/>
                <w:b w:val="false"/>
                <w:i w:val="false"/>
                <w:color w:val="000000"/>
                <w:sz w:val="20"/>
              </w:rPr>
              <w:t>
(2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90-ден 100%-ға дейін өнімдер</w:t>
            </w:r>
            <w:r>
              <w:br/>
            </w:r>
            <w:r>
              <w:rPr>
                <w:rFonts w:ascii="Times New Roman"/>
                <w:b w:val="false"/>
                <w:i w:val="false"/>
                <w:color w:val="000000"/>
                <w:sz w:val="20"/>
              </w:rPr>
              <w:t>
(3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Мектептік тамақтандыруды ұйымдастыру барысында пайдаланылатын тамақ өнімдерінің жеке өндірісінің бар болуы (шаруа немесе фермерлік қожалығы, жылыжай және басқалары) (2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(2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Азық-түлікті арнайы көлікпен жеткізу шарттары (3 балдан аспайды)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Жалдап алу, өтеусіз пайдалану, лизинг және басқа шарттар негізінде көліктің болуы</w:t>
            </w:r>
            <w:r>
              <w:br/>
            </w:r>
            <w:r>
              <w:rPr>
                <w:rFonts w:ascii="Times New Roman"/>
                <w:b w:val="false"/>
                <w:i w:val="false"/>
                <w:color w:val="000000"/>
                <w:sz w:val="20"/>
              </w:rPr>
              <w:t>
(2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көлігінің болуы</w:t>
            </w:r>
            <w:r>
              <w:br/>
            </w:r>
            <w:r>
              <w:rPr>
                <w:rFonts w:ascii="Times New Roman"/>
                <w:b w:val="false"/>
                <w:i w:val="false"/>
                <w:color w:val="000000"/>
                <w:sz w:val="20"/>
              </w:rPr>
              <w:t>
(3 балл)</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конкурс өткізілетін тиісті облыстардың, республикалық маңызы бар қаланың аумағында, астанада тіркелуінің бар болуы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(0 балл)</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r>
              <w:br/>
            </w:r>
            <w:r>
              <w:rPr>
                <w:rFonts w:ascii="Times New Roman"/>
                <w:b w:val="false"/>
                <w:i w:val="false"/>
                <w:color w:val="000000"/>
                <w:sz w:val="20"/>
              </w:rPr>
              <w:t>
(3 балл)</w:t>
            </w:r>
          </w:p>
        </w:tc>
      </w:tr>
    </w:tbl>
    <w:bookmarkStart w:name="z496" w:id="353"/>
    <w:p>
      <w:pPr>
        <w:spacing w:after="0"/>
        <w:ind w:left="0"/>
        <w:jc w:val="both"/>
      </w:pPr>
      <w:r>
        <w:rPr>
          <w:rFonts w:ascii="Times New Roman"/>
          <w:b w:val="false"/>
          <w:i w:val="false"/>
          <w:color w:val="000000"/>
          <w:sz w:val="28"/>
        </w:rPr>
        <w:t>
      Ескерту: 1-тармақ бойынша тәжірибе бұған дейін жасасқан шарттармен расталады, 5-тармақ бойынша балл қою үшін алдыңғы жылы өндірілген өнімдерді сатып алу туралы жасасқан шарттардың деректері қолданылады.</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бойынша қызметті немесе</w:t>
            </w:r>
            <w:r>
              <w:br/>
            </w:r>
            <w:r>
              <w:rPr>
                <w:rFonts w:ascii="Times New Roman"/>
                <w:b w:val="false"/>
                <w:i w:val="false"/>
                <w:color w:val="000000"/>
                <w:sz w:val="20"/>
              </w:rPr>
              <w:t>тауарларды жеткізушіні,</w:t>
            </w:r>
            <w:r>
              <w:br/>
            </w:r>
            <w:r>
              <w:rPr>
                <w:rFonts w:ascii="Times New Roman"/>
                <w:b w:val="false"/>
                <w:i w:val="false"/>
                <w:color w:val="000000"/>
                <w:sz w:val="20"/>
              </w:rPr>
              <w:t>сонымен қатар мектепке дейінгі</w:t>
            </w:r>
            <w:r>
              <w:br/>
            </w:r>
            <w:r>
              <w:rPr>
                <w:rFonts w:ascii="Times New Roman"/>
                <w:b w:val="false"/>
                <w:i w:val="false"/>
                <w:color w:val="000000"/>
                <w:sz w:val="20"/>
              </w:rPr>
              <w:t>ұйымдарында, жетім балалар</w:t>
            </w:r>
            <w:r>
              <w:br/>
            </w:r>
            <w:r>
              <w:rPr>
                <w:rFonts w:ascii="Times New Roman"/>
                <w:b w:val="false"/>
                <w:i w:val="false"/>
                <w:color w:val="000000"/>
                <w:sz w:val="20"/>
              </w:rPr>
              <w:t>мен ата-аналарының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етуге байланысты тауарларды</w:t>
            </w:r>
            <w:r>
              <w:br/>
            </w:r>
            <w:r>
              <w:rPr>
                <w:rFonts w:ascii="Times New Roman"/>
                <w:b w:val="false"/>
                <w:i w:val="false"/>
                <w:color w:val="000000"/>
                <w:sz w:val="20"/>
              </w:rPr>
              <w:t>берушіні таңдау жөніндегі</w:t>
            </w:r>
            <w:r>
              <w:br/>
            </w:r>
            <w:r>
              <w:rPr>
                <w:rFonts w:ascii="Times New Roman"/>
                <w:b w:val="false"/>
                <w:i w:val="false"/>
                <w:color w:val="000000"/>
                <w:sz w:val="20"/>
              </w:rPr>
              <w:t>үлгілік конкурстық</w:t>
            </w:r>
            <w:r>
              <w:br/>
            </w:r>
            <w:r>
              <w:rPr>
                <w:rFonts w:ascii="Times New Roman"/>
                <w:b w:val="false"/>
                <w:i w:val="false"/>
                <w:color w:val="000000"/>
                <w:sz w:val="20"/>
              </w:rPr>
              <w:t>құжаттамаға</w:t>
            </w:r>
            <w:r>
              <w:br/>
            </w:r>
            <w:r>
              <w:rPr>
                <w:rFonts w:ascii="Times New Roman"/>
                <w:b w:val="false"/>
                <w:i w:val="false"/>
                <w:color w:val="000000"/>
                <w:sz w:val="20"/>
              </w:rPr>
              <w:t>9-қосымша</w:t>
            </w:r>
          </w:p>
        </w:tc>
      </w:tr>
    </w:tbl>
    <w:bookmarkStart w:name="z498" w:id="354"/>
    <w:p>
      <w:pPr>
        <w:spacing w:after="0"/>
        <w:ind w:left="0"/>
        <w:jc w:val="left"/>
      </w:pPr>
      <w:r>
        <w:rPr>
          <w:rFonts w:ascii="Times New Roman"/>
          <w:b/>
          <w:i w:val="false"/>
          <w:color w:val="000000"/>
        </w:rPr>
        <w:t xml:space="preserve"> Үлгілік шарт</w:t>
      </w:r>
    </w:p>
    <w:bookmarkEnd w:id="354"/>
    <w:bookmarkStart w:name="z499" w:id="355"/>
    <w:p>
      <w:pPr>
        <w:spacing w:after="0"/>
        <w:ind w:left="0"/>
        <w:jc w:val="both"/>
      </w:pPr>
      <w:r>
        <w:rPr>
          <w:rFonts w:ascii="Times New Roman"/>
          <w:b w:val="false"/>
          <w:i w:val="false"/>
          <w:color w:val="000000"/>
          <w:sz w:val="28"/>
        </w:rPr>
        <w:t>
      ______________________ "___" ____________ _______ ж.</w:t>
      </w:r>
    </w:p>
    <w:bookmarkEnd w:id="355"/>
    <w:bookmarkStart w:name="z500" w:id="356"/>
    <w:p>
      <w:pPr>
        <w:spacing w:after="0"/>
        <w:ind w:left="0"/>
        <w:jc w:val="both"/>
      </w:pPr>
      <w:r>
        <w:rPr>
          <w:rFonts w:ascii="Times New Roman"/>
          <w:b w:val="false"/>
          <w:i w:val="false"/>
          <w:color w:val="000000"/>
          <w:sz w:val="28"/>
        </w:rPr>
        <w:t>
      (өткізілетін орын)</w:t>
      </w:r>
    </w:p>
    <w:bookmarkEnd w:id="356"/>
    <w:bookmarkStart w:name="z501" w:id="357"/>
    <w:p>
      <w:pPr>
        <w:spacing w:after="0"/>
        <w:ind w:left="0"/>
        <w:jc w:val="both"/>
      </w:pPr>
      <w:r>
        <w:rPr>
          <w:rFonts w:ascii="Times New Roman"/>
          <w:b w:val="false"/>
          <w:i w:val="false"/>
          <w:color w:val="000000"/>
          <w:sz w:val="28"/>
        </w:rPr>
        <w:t>
      ___________________________ бұдан әрі Тапсырыс беруші деп аталатын (конкурсты ұйымдастырушының толық атауын көрсету) _____________ (басшының лауазымы, тегі, аты, әкесінің аты (бар болса) ______________, (жеткізушінің толық атауы - конкурстың жеңімпазы) бұдан әрі Жеткізуші деп аталатын, ___________, екінші тараптан_____ _ _ _ _ _ _ негізінде әрекет ететін (жеке кәсіпкерді тіркеу туралы куәлік, жарғы және басқалар) басшының лауазымы, тегі, аты, әкесінің аты (бар болса), көрсетілетін қызметті немесе тауарларды жеткізушіні таңдау жөніндегі конкурстың қорытындылары туралы хаттама негізінде "___"____20___ жылы қызмет көрсету немесе тауарларды жеткізу туралы осы Шартты (бұдан әрі - Шарт) жасасты және мына төмендегілер туралы келісімге келді:</w:t>
      </w:r>
    </w:p>
    <w:bookmarkEnd w:id="357"/>
    <w:bookmarkStart w:name="z502" w:id="358"/>
    <w:p>
      <w:pPr>
        <w:spacing w:after="0"/>
        <w:ind w:left="0"/>
        <w:jc w:val="both"/>
      </w:pPr>
      <w:r>
        <w:rPr>
          <w:rFonts w:ascii="Times New Roman"/>
          <w:b w:val="false"/>
          <w:i w:val="false"/>
          <w:color w:val="000000"/>
          <w:sz w:val="28"/>
        </w:rPr>
        <w:t>
      1. Өнім беруші Тапсырыс берушіге (сомасын цифрлармен және жазумен көрсетуі) мөлшеріндегі сомаға, оның ішінде ҚҚС (ҚҚС сомасын цифрлармен және жазумен көрсету)/ҚҚС қоспағанда (бұдан әрі - Шарттың бағасы) білім беру ұйымында білім алушыларды, оның ішінде білім алушылардың жекелеген санаттарын тамақтандыруды ұйымдастыру бойынша қызметтер көрсетуді немесе тауарларды жеткізуді міндетіне алады.</w:t>
      </w:r>
    </w:p>
    <w:bookmarkEnd w:id="358"/>
    <w:bookmarkStart w:name="z503" w:id="359"/>
    <w:p>
      <w:pPr>
        <w:spacing w:after="0"/>
        <w:ind w:left="0"/>
        <w:jc w:val="both"/>
      </w:pPr>
      <w:r>
        <w:rPr>
          <w:rFonts w:ascii="Times New Roman"/>
          <w:b w:val="false"/>
          <w:i w:val="false"/>
          <w:color w:val="000000"/>
          <w:sz w:val="28"/>
        </w:rPr>
        <w:t>
      2. Осы Шартта төменде көрсетілген ұғымдар мынадай түсіндірмені білдіретін болады:</w:t>
      </w:r>
    </w:p>
    <w:bookmarkEnd w:id="359"/>
    <w:bookmarkStart w:name="z504" w:id="360"/>
    <w:p>
      <w:pPr>
        <w:spacing w:after="0"/>
        <w:ind w:left="0"/>
        <w:jc w:val="both"/>
      </w:pPr>
      <w:r>
        <w:rPr>
          <w:rFonts w:ascii="Times New Roman"/>
          <w:b w:val="false"/>
          <w:i w:val="false"/>
          <w:color w:val="000000"/>
          <w:sz w:val="28"/>
        </w:rPr>
        <w:t>
      1) "Дүлей күш (форс-мажор)" - төтенше және тойтаруға болмайтын оқиғалар (дүлей құбылыстар, соғыс қимылдары және басқалары). Мундай оқиғаларға атап айтқанда, мiндеттеменi орындау үшiн қажеттi тауарлардың рынокта болмауы жатпайды;</w:t>
      </w:r>
    </w:p>
    <w:bookmarkEnd w:id="360"/>
    <w:bookmarkStart w:name="z505" w:id="361"/>
    <w:p>
      <w:pPr>
        <w:spacing w:after="0"/>
        <w:ind w:left="0"/>
        <w:jc w:val="both"/>
      </w:pPr>
      <w:r>
        <w:rPr>
          <w:rFonts w:ascii="Times New Roman"/>
          <w:b w:val="false"/>
          <w:i w:val="false"/>
          <w:color w:val="000000"/>
          <w:sz w:val="28"/>
        </w:rPr>
        <w:t>
      2) "Көрсетілетін қызмет" - өндіріс процесі және тауарлар мен аспаздық өнімдерді өндіруді қосқанда орта білім беру ұйымдарының білім алушыларына сапалы және қауіпсіз тамақтандыруды ұсыну;</w:t>
      </w:r>
    </w:p>
    <w:bookmarkEnd w:id="361"/>
    <w:bookmarkStart w:name="z506" w:id="362"/>
    <w:p>
      <w:pPr>
        <w:spacing w:after="0"/>
        <w:ind w:left="0"/>
        <w:jc w:val="both"/>
      </w:pPr>
      <w:r>
        <w:rPr>
          <w:rFonts w:ascii="Times New Roman"/>
          <w:b w:val="false"/>
          <w:i w:val="false"/>
          <w:color w:val="000000"/>
          <w:sz w:val="28"/>
        </w:rPr>
        <w:t>
      3) "Тапсырыс беруші" - орган немесе орта білім беру ұйымы;</w:t>
      </w:r>
    </w:p>
    <w:bookmarkEnd w:id="362"/>
    <w:bookmarkStart w:name="z507" w:id="363"/>
    <w:p>
      <w:pPr>
        <w:spacing w:after="0"/>
        <w:ind w:left="0"/>
        <w:jc w:val="both"/>
      </w:pPr>
      <w:r>
        <w:rPr>
          <w:rFonts w:ascii="Times New Roman"/>
          <w:b w:val="false"/>
          <w:i w:val="false"/>
          <w:color w:val="000000"/>
          <w:sz w:val="28"/>
        </w:rPr>
        <w:t>
      4) "Тауар" - орта білім беру ұйымдарында білім алушыларды тамақтандыруды ұйымдастыру бойынша тауар;</w:t>
      </w:r>
    </w:p>
    <w:bookmarkEnd w:id="363"/>
    <w:bookmarkStart w:name="z508" w:id="364"/>
    <w:p>
      <w:pPr>
        <w:spacing w:after="0"/>
        <w:ind w:left="0"/>
        <w:jc w:val="both"/>
      </w:pPr>
      <w:r>
        <w:rPr>
          <w:rFonts w:ascii="Times New Roman"/>
          <w:b w:val="false"/>
          <w:i w:val="false"/>
          <w:color w:val="000000"/>
          <w:sz w:val="28"/>
        </w:rPr>
        <w:t>
      5)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p>
    <w:bookmarkEnd w:id="364"/>
    <w:bookmarkStart w:name="z509" w:id="365"/>
    <w:p>
      <w:pPr>
        <w:spacing w:after="0"/>
        <w:ind w:left="0"/>
        <w:jc w:val="both"/>
      </w:pPr>
      <w:r>
        <w:rPr>
          <w:rFonts w:ascii="Times New Roman"/>
          <w:b w:val="false"/>
          <w:i w:val="false"/>
          <w:color w:val="000000"/>
          <w:sz w:val="28"/>
        </w:rPr>
        <w:t>
      6)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bookmarkEnd w:id="365"/>
    <w:bookmarkStart w:name="z510" w:id="366"/>
    <w:p>
      <w:pPr>
        <w:spacing w:after="0"/>
        <w:ind w:left="0"/>
        <w:jc w:val="both"/>
      </w:pPr>
      <w:r>
        <w:rPr>
          <w:rFonts w:ascii="Times New Roman"/>
          <w:b w:val="false"/>
          <w:i w:val="false"/>
          <w:color w:val="000000"/>
          <w:sz w:val="28"/>
        </w:rPr>
        <w:t>
      7)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bookmarkEnd w:id="366"/>
    <w:bookmarkStart w:name="z511" w:id="367"/>
    <w:p>
      <w:pPr>
        <w:spacing w:after="0"/>
        <w:ind w:left="0"/>
        <w:jc w:val="both"/>
      </w:pPr>
      <w:r>
        <w:rPr>
          <w:rFonts w:ascii="Times New Roman"/>
          <w:b w:val="false"/>
          <w:i w:val="false"/>
          <w:color w:val="000000"/>
          <w:sz w:val="28"/>
        </w:rP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p>
    <w:bookmarkEnd w:id="367"/>
    <w:bookmarkStart w:name="z512" w:id="368"/>
    <w:p>
      <w:pPr>
        <w:spacing w:after="0"/>
        <w:ind w:left="0"/>
        <w:jc w:val="both"/>
      </w:pPr>
      <w:r>
        <w:rPr>
          <w:rFonts w:ascii="Times New Roman"/>
          <w:b w:val="false"/>
          <w:i w:val="false"/>
          <w:color w:val="000000"/>
          <w:sz w:val="28"/>
        </w:rPr>
        <w:t>
      3. Төменде көрсетілген құжаттар мен оларда айтылған жағдайлар, осы Шартты құрайды және оның ажырамас бөлігі болып саналады, атап айтқанда:</w:t>
      </w:r>
    </w:p>
    <w:bookmarkEnd w:id="368"/>
    <w:bookmarkStart w:name="z513" w:id="369"/>
    <w:p>
      <w:pPr>
        <w:spacing w:after="0"/>
        <w:ind w:left="0"/>
        <w:jc w:val="both"/>
      </w:pPr>
      <w:r>
        <w:rPr>
          <w:rFonts w:ascii="Times New Roman"/>
          <w:b w:val="false"/>
          <w:i w:val="false"/>
          <w:color w:val="000000"/>
          <w:sz w:val="28"/>
        </w:rPr>
        <w:t>
      1) осы Шарт;</w:t>
      </w:r>
    </w:p>
    <w:bookmarkEnd w:id="369"/>
    <w:bookmarkStart w:name="z514" w:id="370"/>
    <w:p>
      <w:pPr>
        <w:spacing w:after="0"/>
        <w:ind w:left="0"/>
        <w:jc w:val="both"/>
      </w:pPr>
      <w:r>
        <w:rPr>
          <w:rFonts w:ascii="Times New Roman"/>
          <w:b w:val="false"/>
          <w:i w:val="false"/>
          <w:color w:val="000000"/>
          <w:sz w:val="28"/>
        </w:rPr>
        <w:t>
      2) техникалық тапсырма;</w:t>
      </w:r>
    </w:p>
    <w:bookmarkEnd w:id="370"/>
    <w:bookmarkStart w:name="z515" w:id="371"/>
    <w:p>
      <w:pPr>
        <w:spacing w:after="0"/>
        <w:ind w:left="0"/>
        <w:jc w:val="both"/>
      </w:pPr>
      <w:r>
        <w:rPr>
          <w:rFonts w:ascii="Times New Roman"/>
          <w:b w:val="false"/>
          <w:i w:val="false"/>
          <w:color w:val="000000"/>
          <w:sz w:val="28"/>
        </w:rPr>
        <w:t>
      3) Шарттың орындалуын қамтамасыз ету.</w:t>
      </w:r>
    </w:p>
    <w:bookmarkEnd w:id="371"/>
    <w:bookmarkStart w:name="z516" w:id="372"/>
    <w:p>
      <w:pPr>
        <w:spacing w:after="0"/>
        <w:ind w:left="0"/>
        <w:jc w:val="both"/>
      </w:pPr>
      <w:r>
        <w:rPr>
          <w:rFonts w:ascii="Times New Roman"/>
          <w:b w:val="false"/>
          <w:i w:val="false"/>
          <w:color w:val="000000"/>
          <w:sz w:val="28"/>
        </w:rPr>
        <w:t>
      4. Өнім беруші Шарттың орындалуын қамтамасыз етудi (банктік кепілдеме, кепілдік ақшалай жарна төлеу) Орта білім беру ұйымдарында білім алушыларды тамақтандыруды ұйымдастыру қағиадаларында көзделген жағдайларда енгiзеді.</w:t>
      </w:r>
    </w:p>
    <w:bookmarkEnd w:id="372"/>
    <w:bookmarkStart w:name="z517" w:id="373"/>
    <w:p>
      <w:pPr>
        <w:spacing w:after="0"/>
        <w:ind w:left="0"/>
        <w:jc w:val="both"/>
      </w:pPr>
      <w:r>
        <w:rPr>
          <w:rFonts w:ascii="Times New Roman"/>
          <w:b w:val="false"/>
          <w:i w:val="false"/>
          <w:color w:val="000000"/>
          <w:sz w:val="28"/>
        </w:rPr>
        <w:t>
      5. Өнім берушінің үшінші тұлғалардың тұтастай не Шартты қамтамасыз етуді орындау құқығының, оның ішінде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p>
    <w:bookmarkEnd w:id="373"/>
    <w:bookmarkStart w:name="z518" w:id="374"/>
    <w:p>
      <w:pPr>
        <w:spacing w:after="0"/>
        <w:ind w:left="0"/>
        <w:jc w:val="both"/>
      </w:pPr>
      <w:r>
        <w:rPr>
          <w:rFonts w:ascii="Times New Roman"/>
          <w:b w:val="false"/>
          <w:i w:val="false"/>
          <w:color w:val="000000"/>
          <w:sz w:val="28"/>
        </w:rPr>
        <w:t>
      6. Шарт бөлінген қаражат шегінде тиісті қаржы жылында міндеттемелер бойынша бекітілген жеке қаржыландыру жоспарына сәйкес жасалады және шарт мерзімі аяқталғаннан кейін өнім беруші тарапынан бұзушылықтар болмаған жағдайда екі реттен көп емес ұзартылады.</w:t>
      </w:r>
    </w:p>
    <w:bookmarkEnd w:id="374"/>
    <w:bookmarkStart w:name="z519" w:id="375"/>
    <w:p>
      <w:pPr>
        <w:spacing w:after="0"/>
        <w:ind w:left="0"/>
        <w:jc w:val="both"/>
      </w:pPr>
      <w:r>
        <w:rPr>
          <w:rFonts w:ascii="Times New Roman"/>
          <w:b w:val="false"/>
          <w:i w:val="false"/>
          <w:color w:val="000000"/>
          <w:sz w:val="28"/>
        </w:rPr>
        <w:t>
      7. Өнім беруші қызметті көрсетуді немесе тауарды жеткізуді, ал Тапсырыс беруші осы Шарттың ажырамас бөлігі болып табылатын техникалық тапсырмаға сәйкес білім беру ұйымдарында жекелеген санаттағы _____ санда (балалар санын көрсету) білім алушыларды тамақтандыруды ұйымдастыру бойынша қызметті немесе тауарды қабылдауды және төлеуді міндетіне алады.</w:t>
      </w:r>
    </w:p>
    <w:bookmarkEnd w:id="375"/>
    <w:bookmarkStart w:name="z520" w:id="376"/>
    <w:p>
      <w:pPr>
        <w:spacing w:after="0"/>
        <w:ind w:left="0"/>
        <w:jc w:val="both"/>
      </w:pPr>
      <w:r>
        <w:rPr>
          <w:rFonts w:ascii="Times New Roman"/>
          <w:b w:val="false"/>
          <w:i w:val="false"/>
          <w:color w:val="000000"/>
          <w:sz w:val="28"/>
        </w:rPr>
        <w:t>
      Ақы төлеу нысаны _______ (аударым, қолма-қол есеп айырысу)</w:t>
      </w:r>
    </w:p>
    <w:bookmarkEnd w:id="376"/>
    <w:bookmarkStart w:name="z521" w:id="377"/>
    <w:p>
      <w:pPr>
        <w:spacing w:after="0"/>
        <w:ind w:left="0"/>
        <w:jc w:val="both"/>
      </w:pPr>
      <w:r>
        <w:rPr>
          <w:rFonts w:ascii="Times New Roman"/>
          <w:b w:val="false"/>
          <w:i w:val="false"/>
          <w:color w:val="000000"/>
          <w:sz w:val="28"/>
        </w:rPr>
        <w:t>
      8. Төлеу мерзімі _____________________________________________</w:t>
      </w:r>
    </w:p>
    <w:bookmarkEnd w:id="377"/>
    <w:bookmarkStart w:name="z522" w:id="378"/>
    <w:p>
      <w:pPr>
        <w:spacing w:after="0"/>
        <w:ind w:left="0"/>
        <w:jc w:val="both"/>
      </w:pPr>
      <w:r>
        <w:rPr>
          <w:rFonts w:ascii="Times New Roman"/>
          <w:b w:val="false"/>
          <w:i w:val="false"/>
          <w:color w:val="000000"/>
          <w:sz w:val="28"/>
        </w:rPr>
        <w:t>
      9. Ақы төлеу алдындағы қажеттi құжаттар: _____________________</w:t>
      </w:r>
    </w:p>
    <w:bookmarkEnd w:id="378"/>
    <w:bookmarkStart w:name="z523" w:id="379"/>
    <w:p>
      <w:pPr>
        <w:spacing w:after="0"/>
        <w:ind w:left="0"/>
        <w:jc w:val="both"/>
      </w:pPr>
      <w:r>
        <w:rPr>
          <w:rFonts w:ascii="Times New Roman"/>
          <w:b w:val="false"/>
          <w:i w:val="false"/>
          <w:color w:val="000000"/>
          <w:sz w:val="28"/>
        </w:rPr>
        <w:t>
      (шот-фактура немесе қабылдау-табыстау актiсi)</w:t>
      </w:r>
    </w:p>
    <w:bookmarkEnd w:id="379"/>
    <w:bookmarkStart w:name="z524" w:id="380"/>
    <w:p>
      <w:pPr>
        <w:spacing w:after="0"/>
        <w:ind w:left="0"/>
        <w:jc w:val="both"/>
      </w:pPr>
      <w:r>
        <w:rPr>
          <w:rFonts w:ascii="Times New Roman"/>
          <w:b w:val="false"/>
          <w:i w:val="false"/>
          <w:color w:val="000000"/>
          <w:sz w:val="28"/>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bookmarkEnd w:id="380"/>
    <w:bookmarkStart w:name="z525" w:id="381"/>
    <w:p>
      <w:pPr>
        <w:spacing w:after="0"/>
        <w:ind w:left="0"/>
        <w:jc w:val="both"/>
      </w:pPr>
      <w:r>
        <w:rPr>
          <w:rFonts w:ascii="Times New Roman"/>
          <w:b w:val="false"/>
          <w:i w:val="false"/>
          <w:color w:val="000000"/>
          <w:sz w:val="28"/>
        </w:rPr>
        <w:t>
      11. Өнім берушінің орта білім беру ұйымдарында тегін тамақтандыруды алуға құқығы бар білім алушыларды тамақтандыруды ұйымдастыру бойынша көрсетілген қызметке немесе тауарды жеткізуге ақы төлеуді көрсетілетін қызметті іс жүзінде орындау нәтижелері бойынша осы Шарттың ____ тармағында көрсетілген нысанда және мерзімде жүргізіледі.</w:t>
      </w:r>
    </w:p>
    <w:bookmarkEnd w:id="381"/>
    <w:bookmarkStart w:name="z526" w:id="382"/>
    <w:p>
      <w:pPr>
        <w:spacing w:after="0"/>
        <w:ind w:left="0"/>
        <w:jc w:val="both"/>
      </w:pPr>
      <w:r>
        <w:rPr>
          <w:rFonts w:ascii="Times New Roman"/>
          <w:b w:val="false"/>
          <w:i w:val="false"/>
          <w:color w:val="000000"/>
          <w:sz w:val="28"/>
        </w:rPr>
        <w:t>
      12. Бір мәрте мектептік тамақтандырудың құны _____ теңгені құрайды.</w:t>
      </w:r>
    </w:p>
    <w:bookmarkEnd w:id="382"/>
    <w:bookmarkStart w:name="z527" w:id="383"/>
    <w:p>
      <w:pPr>
        <w:spacing w:after="0"/>
        <w:ind w:left="0"/>
        <w:jc w:val="both"/>
      </w:pPr>
      <w:r>
        <w:rPr>
          <w:rFonts w:ascii="Times New Roman"/>
          <w:b w:val="false"/>
          <w:i w:val="false"/>
          <w:color w:val="000000"/>
          <w:sz w:val="28"/>
        </w:rPr>
        <w:t>
      13. Өнім беруші қызмет көрсетуді немесе тауарды жеткізуді Шартта белгіленген мерзімге сәйкес жүзеге асырады.</w:t>
      </w:r>
    </w:p>
    <w:bookmarkEnd w:id="383"/>
    <w:bookmarkStart w:name="z528" w:id="384"/>
    <w:p>
      <w:pPr>
        <w:spacing w:after="0"/>
        <w:ind w:left="0"/>
        <w:jc w:val="both"/>
      </w:pPr>
      <w:r>
        <w:rPr>
          <w:rFonts w:ascii="Times New Roman"/>
          <w:b w:val="false"/>
          <w:i w:val="false"/>
          <w:color w:val="000000"/>
          <w:sz w:val="28"/>
        </w:rPr>
        <w:t>
      14. Өнім беруші тарапынан қызметті орындауды кешіктіру Шартты орындауды қамтамасыз етуді ұстап, қызметті уақытылы орындамағаны немесе заңнамада қарастырылған басқа шаралар үшін тұрақсыздық айыбын төлетіп, Тапсырыс берушінің Шартты бұзуына негіз болып табылады.</w:t>
      </w:r>
    </w:p>
    <w:bookmarkEnd w:id="384"/>
    <w:bookmarkStart w:name="z529" w:id="385"/>
    <w:p>
      <w:pPr>
        <w:spacing w:after="0"/>
        <w:ind w:left="0"/>
        <w:jc w:val="both"/>
      </w:pPr>
      <w:r>
        <w:rPr>
          <w:rFonts w:ascii="Times New Roman"/>
          <w:b w:val="false"/>
          <w:i w:val="false"/>
          <w:color w:val="000000"/>
          <w:sz w:val="28"/>
        </w:rPr>
        <w:t>
      15. Егер Өнім беруші Шартта көзделген мерзімде қызметтерді көрсетпесе, Тапсырыс беруші шарт шеңберінде әрбір мерзімі өткен күн үшін Шарттың бағасынан 0,1 % соманы тұрақсыздық айыбы түрінде шегеріп тастайды.</w:t>
      </w:r>
    </w:p>
    <w:bookmarkEnd w:id="385"/>
    <w:bookmarkStart w:name="z530" w:id="386"/>
    <w:p>
      <w:pPr>
        <w:spacing w:after="0"/>
        <w:ind w:left="0"/>
        <w:jc w:val="both"/>
      </w:pPr>
      <w:r>
        <w:rPr>
          <w:rFonts w:ascii="Times New Roman"/>
          <w:b w:val="false"/>
          <w:i w:val="false"/>
          <w:color w:val="000000"/>
          <w:sz w:val="28"/>
        </w:rPr>
        <w:t>
      16. Шарт талаптарын бұзғаны үшін Тапсырыс беруші Өнім берушіге міндеттемелерді орындамағаны туралы жазбаша хабарлама жібере отырып:</w:t>
      </w:r>
    </w:p>
    <w:bookmarkEnd w:id="386"/>
    <w:bookmarkStart w:name="z531" w:id="387"/>
    <w:p>
      <w:pPr>
        <w:spacing w:after="0"/>
        <w:ind w:left="0"/>
        <w:jc w:val="both"/>
      </w:pPr>
      <w:r>
        <w:rPr>
          <w:rFonts w:ascii="Times New Roman"/>
          <w:b w:val="false"/>
          <w:i w:val="false"/>
          <w:color w:val="000000"/>
          <w:sz w:val="28"/>
        </w:rPr>
        <w:t>
      1) егер Жеткізуші Шартта көзделген мерзімдерде немесе Тапсырыс беруші ұсынған осы Шартты ұзарту кезеңі ішінде қызметтің бір бөлігін көрсетпесе немесе тауардың бір бөлігін ұсынбаса немесе барлық қызметті немесе барлық тауарды ұсынбаса;</w:t>
      </w:r>
    </w:p>
    <w:bookmarkEnd w:id="387"/>
    <w:bookmarkStart w:name="z532" w:id="388"/>
    <w:p>
      <w:pPr>
        <w:spacing w:after="0"/>
        <w:ind w:left="0"/>
        <w:jc w:val="both"/>
      </w:pPr>
      <w:r>
        <w:rPr>
          <w:rFonts w:ascii="Times New Roman"/>
          <w:b w:val="false"/>
          <w:i w:val="false"/>
          <w:color w:val="000000"/>
          <w:sz w:val="28"/>
        </w:rPr>
        <w:t>
      2) егер Жеткізуші Шарт бойынша өзінің қандай да бір міндеттемелерін орындамаса, оның ішінде конкурс кезінде көрсетілген ас блогы қызметкерлерінің сандық және сапалық құрамы сәйкес келмеген кезде осы Шартты бұзады.</w:t>
      </w:r>
    </w:p>
    <w:bookmarkEnd w:id="388"/>
    <w:bookmarkStart w:name="z533" w:id="389"/>
    <w:p>
      <w:pPr>
        <w:spacing w:after="0"/>
        <w:ind w:left="0"/>
        <w:jc w:val="both"/>
      </w:pPr>
      <w:r>
        <w:rPr>
          <w:rFonts w:ascii="Times New Roman"/>
          <w:b w:val="false"/>
          <w:i w:val="false"/>
          <w:color w:val="000000"/>
          <w:sz w:val="28"/>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p>
    <w:bookmarkEnd w:id="389"/>
    <w:bookmarkStart w:name="z534" w:id="390"/>
    <w:p>
      <w:pPr>
        <w:spacing w:after="0"/>
        <w:ind w:left="0"/>
        <w:jc w:val="both"/>
      </w:pPr>
      <w:r>
        <w:rPr>
          <w:rFonts w:ascii="Times New Roman"/>
          <w:b w:val="false"/>
          <w:i w:val="false"/>
          <w:color w:val="000000"/>
          <w:sz w:val="28"/>
        </w:rPr>
        <w:t>
      18. Өнім беруші, осы Шарттың 17-тармағының талаптарын орындаған кезде егер Шартты орындауды кешіктіру дүлей күш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жауапты болмайды.</w:t>
      </w:r>
    </w:p>
    <w:bookmarkEnd w:id="390"/>
    <w:bookmarkStart w:name="z535" w:id="391"/>
    <w:p>
      <w:pPr>
        <w:spacing w:after="0"/>
        <w:ind w:left="0"/>
        <w:jc w:val="both"/>
      </w:pPr>
      <w:r>
        <w:rPr>
          <w:rFonts w:ascii="Times New Roman"/>
          <w:b w:val="false"/>
          <w:i w:val="false"/>
          <w:color w:val="000000"/>
          <w:sz w:val="28"/>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p>
    <w:bookmarkEnd w:id="391"/>
    <w:bookmarkStart w:name="z536" w:id="392"/>
    <w:p>
      <w:pPr>
        <w:spacing w:after="0"/>
        <w:ind w:left="0"/>
        <w:jc w:val="both"/>
      </w:pPr>
      <w:r>
        <w:rPr>
          <w:rFonts w:ascii="Times New Roman"/>
          <w:b w:val="false"/>
          <w:i w:val="false"/>
          <w:color w:val="000000"/>
          <w:sz w:val="28"/>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p>
    <w:bookmarkEnd w:id="392"/>
    <w:bookmarkStart w:name="z537" w:id="393"/>
    <w:p>
      <w:pPr>
        <w:spacing w:after="0"/>
        <w:ind w:left="0"/>
        <w:jc w:val="both"/>
      </w:pPr>
      <w:r>
        <w:rPr>
          <w:rFonts w:ascii="Times New Roman"/>
          <w:b w:val="false"/>
          <w:i w:val="false"/>
          <w:color w:val="000000"/>
          <w:sz w:val="28"/>
        </w:rPr>
        <w:t>
      21. Жоғарыда көрсетілген жағдаяттар негізінде Шарт жойылған кезде, Өнім берушіге Шарт бойынша бұзуға байланысты оны бұзатын күні іс жүзіндегі шығындар үшін ғана ақы төленеді.</w:t>
      </w:r>
    </w:p>
    <w:bookmarkEnd w:id="393"/>
    <w:bookmarkStart w:name="z538" w:id="394"/>
    <w:p>
      <w:pPr>
        <w:spacing w:after="0"/>
        <w:ind w:left="0"/>
        <w:jc w:val="both"/>
      </w:pPr>
      <w:r>
        <w:rPr>
          <w:rFonts w:ascii="Times New Roman"/>
          <w:b w:val="false"/>
          <w:i w:val="false"/>
          <w:color w:val="000000"/>
          <w:sz w:val="28"/>
        </w:rPr>
        <w:t>
      22.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жұмсайды.</w:t>
      </w:r>
    </w:p>
    <w:bookmarkEnd w:id="394"/>
    <w:bookmarkStart w:name="z539" w:id="395"/>
    <w:p>
      <w:pPr>
        <w:spacing w:after="0"/>
        <w:ind w:left="0"/>
        <w:jc w:val="both"/>
      </w:pPr>
      <w:r>
        <w:rPr>
          <w:rFonts w:ascii="Times New Roman"/>
          <w:b w:val="false"/>
          <w:i w:val="false"/>
          <w:color w:val="000000"/>
          <w:sz w:val="28"/>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мәселені Қазақстан Республикасының заңнамасына сәйкес шешеді.</w:t>
      </w:r>
    </w:p>
    <w:bookmarkEnd w:id="395"/>
    <w:bookmarkStart w:name="z540" w:id="396"/>
    <w:p>
      <w:pPr>
        <w:spacing w:after="0"/>
        <w:ind w:left="0"/>
        <w:jc w:val="both"/>
      </w:pPr>
      <w:r>
        <w:rPr>
          <w:rFonts w:ascii="Times New Roman"/>
          <w:b w:val="false"/>
          <w:i w:val="false"/>
          <w:color w:val="000000"/>
          <w:sz w:val="28"/>
        </w:rPr>
        <w:t>
      24. Шарт мемлекеттік және орыс тiлдерiнде жасалады.</w:t>
      </w:r>
    </w:p>
    <w:bookmarkEnd w:id="396"/>
    <w:bookmarkStart w:name="z541" w:id="397"/>
    <w:p>
      <w:pPr>
        <w:spacing w:after="0"/>
        <w:ind w:left="0"/>
        <w:jc w:val="both"/>
      </w:pPr>
      <w:r>
        <w:rPr>
          <w:rFonts w:ascii="Times New Roman"/>
          <w:b w:val="false"/>
          <w:i w:val="false"/>
          <w:color w:val="000000"/>
          <w:sz w:val="28"/>
        </w:rPr>
        <w:t>
      25. Шартқа сәйкес тараптардың бірі екінші тарапқа жіберетін кез келген хабарлама, кейін түпнұсқасын бере отырып, хат, жеделхат немесе факс түрінде жіберіледі.</w:t>
      </w:r>
    </w:p>
    <w:bookmarkEnd w:id="397"/>
    <w:bookmarkStart w:name="z542" w:id="398"/>
    <w:p>
      <w:pPr>
        <w:spacing w:after="0"/>
        <w:ind w:left="0"/>
        <w:jc w:val="both"/>
      </w:pPr>
      <w:r>
        <w:rPr>
          <w:rFonts w:ascii="Times New Roman"/>
          <w:b w:val="false"/>
          <w:i w:val="false"/>
          <w:color w:val="000000"/>
          <w:sz w:val="28"/>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p>
    <w:bookmarkEnd w:id="398"/>
    <w:bookmarkStart w:name="z543" w:id="399"/>
    <w:p>
      <w:pPr>
        <w:spacing w:after="0"/>
        <w:ind w:left="0"/>
        <w:jc w:val="both"/>
      </w:pPr>
      <w:r>
        <w:rPr>
          <w:rFonts w:ascii="Times New Roman"/>
          <w:b w:val="false"/>
          <w:i w:val="false"/>
          <w:color w:val="000000"/>
          <w:sz w:val="28"/>
        </w:rPr>
        <w:t>
      27. Салық және бюджетке төленетін басқа да міндетті төлемдер Қазақстан Республикасының салық заңнамасына сәйкес төленуге тиіс.</w:t>
      </w:r>
    </w:p>
    <w:bookmarkEnd w:id="399"/>
    <w:bookmarkStart w:name="z544" w:id="400"/>
    <w:p>
      <w:pPr>
        <w:spacing w:after="0"/>
        <w:ind w:left="0"/>
        <w:jc w:val="both"/>
      </w:pPr>
      <w:r>
        <w:rPr>
          <w:rFonts w:ascii="Times New Roman"/>
          <w:b w:val="false"/>
          <w:i w:val="false"/>
          <w:color w:val="000000"/>
          <w:sz w:val="28"/>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p>
    <w:bookmarkEnd w:id="400"/>
    <w:bookmarkStart w:name="z545" w:id="401"/>
    <w:p>
      <w:pPr>
        <w:spacing w:after="0"/>
        <w:ind w:left="0"/>
        <w:jc w:val="both"/>
      </w:pPr>
      <w:r>
        <w:rPr>
          <w:rFonts w:ascii="Times New Roman"/>
          <w:b w:val="false"/>
          <w:i w:val="false"/>
          <w:color w:val="000000"/>
          <w:sz w:val="28"/>
        </w:rPr>
        <w:t>
      29. Осы Шарт Тапсырыс беруші оны Қазақстан Республикасы Қаржы министрлігінің аумақтық қазынашылық бөлімшелерінде тіркеуден өткізгеннен кейін күшіне енеді.</w:t>
      </w:r>
    </w:p>
    <w:bookmarkEnd w:id="401"/>
    <w:bookmarkStart w:name="z546" w:id="402"/>
    <w:p>
      <w:pPr>
        <w:spacing w:after="0"/>
        <w:ind w:left="0"/>
        <w:jc w:val="both"/>
      </w:pPr>
      <w:r>
        <w:rPr>
          <w:rFonts w:ascii="Times New Roman"/>
          <w:b w:val="false"/>
          <w:i w:val="false"/>
          <w:color w:val="000000"/>
          <w:sz w:val="28"/>
        </w:rPr>
        <w:t>
      Білім беру ұйымдарында тегін тамақтануға құқығы бар білім алушылар жоқ болған жағдайда әлеуетті өнім беруші шарттың жалпы сомасының үш пайызынан кем емес мөлшерде шарттың орындалуын қамтамасыз етуді енгізбейді.</w:t>
      </w:r>
    </w:p>
    <w:bookmarkEnd w:id="402"/>
    <w:bookmarkStart w:name="z547" w:id="403"/>
    <w:p>
      <w:pPr>
        <w:spacing w:after="0"/>
        <w:ind w:left="0"/>
        <w:jc w:val="both"/>
      </w:pPr>
      <w:r>
        <w:rPr>
          <w:rFonts w:ascii="Times New Roman"/>
          <w:b w:val="false"/>
          <w:i w:val="false"/>
          <w:color w:val="000000"/>
          <w:sz w:val="28"/>
        </w:rPr>
        <w:t>
      30. Осы Үлгілік шарт орта білім беру ұйымдарында білім алушыларды тамақтандыруды ұйымдастыру бойынша көрсетілетін қызмет көрсетуді немесе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p>
    <w:bookmarkEnd w:id="403"/>
    <w:bookmarkStart w:name="z548" w:id="404"/>
    <w:p>
      <w:pPr>
        <w:spacing w:after="0"/>
        <w:ind w:left="0"/>
        <w:jc w:val="both"/>
      </w:pPr>
      <w:r>
        <w:rPr>
          <w:rFonts w:ascii="Times New Roman"/>
          <w:b w:val="false"/>
          <w:i w:val="false"/>
          <w:color w:val="000000"/>
          <w:sz w:val="28"/>
        </w:rPr>
        <w:t>
      Шартқа өзгерістер енгізуге мынадай жағдайда рұқсат беріледі:</w:t>
      </w:r>
    </w:p>
    <w:bookmarkEnd w:id="404"/>
    <w:bookmarkStart w:name="z549" w:id="405"/>
    <w:p>
      <w:pPr>
        <w:spacing w:after="0"/>
        <w:ind w:left="0"/>
        <w:jc w:val="both"/>
      </w:pPr>
      <w:r>
        <w:rPr>
          <w:rFonts w:ascii="Times New Roman"/>
          <w:b w:val="false"/>
          <w:i w:val="false"/>
          <w:color w:val="000000"/>
          <w:sz w:val="28"/>
        </w:rPr>
        <w:t>
      1) тапсырыс берушінің мәзірді жақсартуы (тамақтану рацион ұлғайту) және өнім берушіні таңдауға негіз болған сапа өзгермейтін жағдайда және басқа да жағдайларда тараптардың өзара келісімі бойынша тиісінше соманы көбейту;</w:t>
      </w:r>
    </w:p>
    <w:bookmarkEnd w:id="405"/>
    <w:bookmarkStart w:name="z550" w:id="406"/>
    <w:p>
      <w:pPr>
        <w:spacing w:after="0"/>
        <w:ind w:left="0"/>
        <w:jc w:val="both"/>
      </w:pPr>
      <w:r>
        <w:rPr>
          <w:rFonts w:ascii="Times New Roman"/>
          <w:b w:val="false"/>
          <w:i w:val="false"/>
          <w:color w:val="000000"/>
          <w:sz w:val="28"/>
        </w:rPr>
        <w:t>
      2) тегін тамақтануға құқығы бар білім алушылар санының өзгеруі.</w:t>
      </w:r>
    </w:p>
    <w:bookmarkEnd w:id="406"/>
    <w:bookmarkStart w:name="z551" w:id="407"/>
    <w:p>
      <w:pPr>
        <w:spacing w:after="0"/>
        <w:ind w:left="0"/>
        <w:jc w:val="both"/>
      </w:pPr>
      <w:r>
        <w:rPr>
          <w:rFonts w:ascii="Times New Roman"/>
          <w:b w:val="false"/>
          <w:i w:val="false"/>
          <w:color w:val="000000"/>
          <w:sz w:val="28"/>
        </w:rPr>
        <w:t>
      Осы шартқа енгізілетін басқа да өзгерістер мен толықтырулар Тапсырыс берушінің конкурстық құжаттамаларына, Өнім берушінің конкурстық құжаттамасына және конкурс қорытындылары туралы хаттамаға сәйкес болуы тиіс.</w:t>
      </w:r>
    </w:p>
    <w:bookmarkEnd w:id="407"/>
    <w:bookmarkStart w:name="z552" w:id="408"/>
    <w:p>
      <w:pPr>
        <w:spacing w:after="0"/>
        <w:ind w:left="0"/>
        <w:jc w:val="both"/>
      </w:pPr>
      <w:r>
        <w:rPr>
          <w:rFonts w:ascii="Times New Roman"/>
          <w:b w:val="false"/>
          <w:i w:val="false"/>
          <w:color w:val="000000"/>
          <w:sz w:val="28"/>
        </w:rPr>
        <w:t>
      31. Тараптардың мекенжайлары мен деректемелері:</w:t>
      </w:r>
    </w:p>
    <w:bookmarkEnd w:id="4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______________________________</w:t>
            </w:r>
            <w:r>
              <w:br/>
            </w:r>
            <w:r>
              <w:rPr>
                <w:rFonts w:ascii="Times New Roman"/>
                <w:b w:val="false"/>
                <w:i w:val="false"/>
                <w:color w:val="000000"/>
                <w:sz w:val="20"/>
              </w:rPr>
              <w:t>
(толық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____________________________</w:t>
            </w:r>
            <w:r>
              <w:br/>
            </w:r>
            <w:r>
              <w:rPr>
                <w:rFonts w:ascii="Times New Roman"/>
                <w:b w:val="false"/>
                <w:i w:val="false"/>
                <w:color w:val="000000"/>
                <w:sz w:val="20"/>
              </w:rPr>
              <w:t>
(толық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(мекен-жайы)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(телефоны, факс)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r>
              <w:br/>
            </w:r>
            <w:r>
              <w:rPr>
                <w:rFonts w:ascii="Times New Roman"/>
                <w:b w:val="false"/>
                <w:i w:val="false"/>
                <w:color w:val="000000"/>
                <w:sz w:val="20"/>
              </w:rPr>
              <w:t>
(телефоны, факс)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(тегі, аты, әкесінің аты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____ж.</w:t>
            </w:r>
            <w:r>
              <w:br/>
            </w:r>
            <w:r>
              <w:rPr>
                <w:rFonts w:ascii="Times New Roman"/>
                <w:b w:val="false"/>
                <w:i w:val="false"/>
                <w:color w:val="000000"/>
                <w:sz w:val="20"/>
              </w:rPr>
              <w:t>
МП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 ____ж.</w:t>
            </w:r>
            <w:r>
              <w:br/>
            </w:r>
            <w:r>
              <w:rPr>
                <w:rFonts w:ascii="Times New Roman"/>
                <w:b w:val="false"/>
                <w:i w:val="false"/>
                <w:color w:val="000000"/>
                <w:sz w:val="20"/>
              </w:rPr>
              <w:t>
МП</w:t>
            </w:r>
          </w:p>
        </w:tc>
      </w:tr>
    </w:tbl>
    <w:bookmarkStart w:name="z553" w:id="409"/>
    <w:p>
      <w:pPr>
        <w:spacing w:after="0"/>
        <w:ind w:left="0"/>
        <w:jc w:val="both"/>
      </w:pPr>
      <w:r>
        <w:rPr>
          <w:rFonts w:ascii="Times New Roman"/>
          <w:b w:val="false"/>
          <w:i w:val="false"/>
          <w:color w:val="000000"/>
          <w:sz w:val="28"/>
        </w:rPr>
        <w:t>
      Аумақтық қазынашылық органында тіркеу күні ____________________.</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3-қосымша</w:t>
            </w:r>
          </w:p>
        </w:tc>
      </w:tr>
    </w:tbl>
    <w:bookmarkStart w:name="z555" w:id="410"/>
    <w:p>
      <w:pPr>
        <w:spacing w:after="0"/>
        <w:ind w:left="0"/>
        <w:jc w:val="both"/>
      </w:pPr>
      <w:r>
        <w:rPr>
          <w:rFonts w:ascii="Times New Roman"/>
          <w:b w:val="false"/>
          <w:i w:val="false"/>
          <w:color w:val="000000"/>
          <w:sz w:val="28"/>
        </w:rPr>
        <w:t>
      нысан</w:t>
      </w:r>
    </w:p>
    <w:bookmarkEnd w:id="410"/>
    <w:p>
      <w:pPr>
        <w:spacing w:after="0"/>
        <w:ind w:left="0"/>
        <w:jc w:val="left"/>
      </w:pPr>
      <w:r>
        <w:rPr>
          <w:rFonts w:ascii="Times New Roman"/>
          <w:b/>
          <w:i w:val="false"/>
          <w:color w:val="000000"/>
        </w:rPr>
        <w:t xml:space="preserve"> Конкурстық құжаттаманың көшірмесін алған адамдарды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1355"/>
        <w:gridCol w:w="6879"/>
        <w:gridCol w:w="1356"/>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өткізудің атауы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 өткізу мерзімі</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немесе заңды тұлға өкілінің тегі, аты, әкесінің аты (бар болса)</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56" w:id="411"/>
    <w:p>
      <w:pPr>
        <w:spacing w:after="0"/>
        <w:ind w:left="0"/>
        <w:jc w:val="both"/>
      </w:pPr>
      <w:r>
        <w:rPr>
          <w:rFonts w:ascii="Times New Roman"/>
          <w:b w:val="false"/>
          <w:i w:val="false"/>
          <w:color w:val="000000"/>
          <w:sz w:val="28"/>
        </w:rPr>
        <w:t>
      кестенің жалғасы</w:t>
      </w:r>
    </w:p>
    <w:bookmarkEnd w:id="4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2"/>
        <w:gridCol w:w="3275"/>
        <w:gridCol w:w="1910"/>
        <w:gridCol w:w="2593"/>
      </w:tblGrid>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нөмірі (кім берді және берілген күні)</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немесе жеке кәсіпкерді мемлекеттік тіркеу туралы мәліметтер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және байланыс телефондары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көшірмесін алған уақыты және күні</w:t>
            </w:r>
          </w:p>
        </w:tc>
      </w:tr>
      <w:tr>
        <w:trPr>
          <w:trHeight w:val="30" w:hRule="atLeast"/>
        </w:trPr>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4-қосымша</w:t>
            </w:r>
          </w:p>
        </w:tc>
      </w:tr>
    </w:tbl>
    <w:bookmarkStart w:name="z558" w:id="412"/>
    <w:p>
      <w:pPr>
        <w:spacing w:after="0"/>
        <w:ind w:left="0"/>
        <w:jc w:val="both"/>
      </w:pPr>
      <w:r>
        <w:rPr>
          <w:rFonts w:ascii="Times New Roman"/>
          <w:b w:val="false"/>
          <w:i w:val="false"/>
          <w:color w:val="000000"/>
          <w:sz w:val="28"/>
        </w:rPr>
        <w:t>
      нысан</w:t>
      </w:r>
    </w:p>
    <w:bookmarkEnd w:id="412"/>
    <w:bookmarkStart w:name="z559" w:id="413"/>
    <w:p>
      <w:pPr>
        <w:spacing w:after="0"/>
        <w:ind w:left="0"/>
        <w:jc w:val="left"/>
      </w:pPr>
      <w:r>
        <w:rPr>
          <w:rFonts w:ascii="Times New Roman"/>
          <w:b/>
          <w:i w:val="false"/>
          <w:color w:val="000000"/>
        </w:rPr>
        <w:t xml:space="preserve"> Конкурс туралы хабарландыру</w:t>
      </w:r>
    </w:p>
    <w:bookmarkEnd w:id="413"/>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 ұйымдастырушының атауы, пошталық және электрондық мекенжайлары)</w:t>
      </w:r>
    </w:p>
    <w:p>
      <w:pPr>
        <w:spacing w:after="0"/>
        <w:ind w:left="0"/>
        <w:jc w:val="both"/>
      </w:pPr>
      <w:r>
        <w:rPr>
          <w:rFonts w:ascii="Times New Roman"/>
          <w:b w:val="false"/>
          <w:i w:val="false"/>
          <w:color w:val="000000"/>
          <w:sz w:val="28"/>
        </w:rPr>
        <w:t xml:space="preserve">
      Орта білім беру ұйымдарында білім алушыларды тамақтандыруды ұйымдастыру, </w:t>
      </w:r>
    </w:p>
    <w:p>
      <w:pPr>
        <w:spacing w:after="0"/>
        <w:ind w:left="0"/>
        <w:jc w:val="both"/>
      </w:pPr>
      <w:r>
        <w:rPr>
          <w:rFonts w:ascii="Times New Roman"/>
          <w:b w:val="false"/>
          <w:i w:val="false"/>
          <w:color w:val="000000"/>
          <w:sz w:val="28"/>
        </w:rPr>
        <w:t xml:space="preserve">
      сондай-ақ мектепке дейінгі ұйымдарда, жетім балалар мен ата-анасының қамқорлығынсыз </w:t>
      </w:r>
    </w:p>
    <w:p>
      <w:pPr>
        <w:spacing w:after="0"/>
        <w:ind w:left="0"/>
        <w:jc w:val="both"/>
      </w:pPr>
      <w:r>
        <w:rPr>
          <w:rFonts w:ascii="Times New Roman"/>
          <w:b w:val="false"/>
          <w:i w:val="false"/>
          <w:color w:val="000000"/>
          <w:sz w:val="28"/>
        </w:rPr>
        <w:t xml:space="preserve">
      қалған балаларға арналған білім беру ұйымдарында тәрбиеленетін және білім алатын </w:t>
      </w:r>
    </w:p>
    <w:p>
      <w:pPr>
        <w:spacing w:after="0"/>
        <w:ind w:left="0"/>
        <w:jc w:val="both"/>
      </w:pPr>
      <w:r>
        <w:rPr>
          <w:rFonts w:ascii="Times New Roman"/>
          <w:b w:val="false"/>
          <w:i w:val="false"/>
          <w:color w:val="000000"/>
          <w:sz w:val="28"/>
        </w:rPr>
        <w:t xml:space="preserve">
      балаларды тамақтандыруды қамтамасыз етумен байланысты көрсетілетін қызметтерді немесе </w:t>
      </w:r>
    </w:p>
    <w:p>
      <w:pPr>
        <w:spacing w:after="0"/>
        <w:ind w:left="0"/>
        <w:jc w:val="both"/>
      </w:pPr>
      <w:r>
        <w:rPr>
          <w:rFonts w:ascii="Times New Roman"/>
          <w:b w:val="false"/>
          <w:i w:val="false"/>
          <w:color w:val="000000"/>
          <w:sz w:val="28"/>
        </w:rPr>
        <w:t xml:space="preserve">
      тауарларды жеткізушіні таңдау жөніндегі конкурс өткізілетіні туралы хабарлайды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(сатып алынатын көрсетілетін қызметтердің немесе тауарлардың атауы)</w:t>
      </w:r>
    </w:p>
    <w:p>
      <w:pPr>
        <w:spacing w:after="0"/>
        <w:ind w:left="0"/>
        <w:jc w:val="both"/>
      </w:pPr>
      <w:r>
        <w:rPr>
          <w:rFonts w:ascii="Times New Roman"/>
          <w:b w:val="false"/>
          <w:i w:val="false"/>
          <w:color w:val="000000"/>
          <w:sz w:val="28"/>
        </w:rPr>
        <w:t>
      Қызмет: __________________________________________________________________</w:t>
      </w:r>
    </w:p>
    <w:p>
      <w:pPr>
        <w:spacing w:after="0"/>
        <w:ind w:left="0"/>
        <w:jc w:val="both"/>
      </w:pPr>
      <w:r>
        <w:rPr>
          <w:rFonts w:ascii="Times New Roman"/>
          <w:b w:val="false"/>
          <w:i w:val="false"/>
          <w:color w:val="000000"/>
          <w:sz w:val="28"/>
        </w:rPr>
        <w:t xml:space="preserve">
      (қызмет көрсету орны және оның көлемі, көрсетілетін қызметті алушылар санаттарының </w:t>
      </w:r>
    </w:p>
    <w:p>
      <w:pPr>
        <w:spacing w:after="0"/>
        <w:ind w:left="0"/>
        <w:jc w:val="both"/>
      </w:pPr>
      <w:r>
        <w:rPr>
          <w:rFonts w:ascii="Times New Roman"/>
          <w:b w:val="false"/>
          <w:i w:val="false"/>
          <w:color w:val="000000"/>
          <w:sz w:val="28"/>
        </w:rPr>
        <w:t>
      толық тізбесі және оның саны, қызмет көрсетуге бөлінген сома көрсетіледі) көрсетілуі тиіс.</w:t>
      </w:r>
    </w:p>
    <w:p>
      <w:pPr>
        <w:spacing w:after="0"/>
        <w:ind w:left="0"/>
        <w:jc w:val="both"/>
      </w:pPr>
      <w:r>
        <w:rPr>
          <w:rFonts w:ascii="Times New Roman"/>
          <w:b w:val="false"/>
          <w:i w:val="false"/>
          <w:color w:val="000000"/>
          <w:sz w:val="28"/>
        </w:rPr>
        <w:t>
      Қызметті көрсету мерзімі ____________________________________________________</w:t>
      </w:r>
    </w:p>
    <w:p>
      <w:pPr>
        <w:spacing w:after="0"/>
        <w:ind w:left="0"/>
        <w:jc w:val="both"/>
      </w:pPr>
      <w:r>
        <w:rPr>
          <w:rFonts w:ascii="Times New Roman"/>
          <w:b w:val="false"/>
          <w:i w:val="false"/>
          <w:color w:val="000000"/>
          <w:sz w:val="28"/>
        </w:rPr>
        <w:t xml:space="preserve">
      Немесе: </w:t>
      </w:r>
    </w:p>
    <w:p>
      <w:pPr>
        <w:spacing w:after="0"/>
        <w:ind w:left="0"/>
        <w:jc w:val="both"/>
      </w:pPr>
      <w:r>
        <w:rPr>
          <w:rFonts w:ascii="Times New Roman"/>
          <w:b w:val="false"/>
          <w:i w:val="false"/>
          <w:color w:val="000000"/>
          <w:sz w:val="28"/>
        </w:rPr>
        <w:t>
      Тауар _____________________________________________________________________</w:t>
      </w:r>
    </w:p>
    <w:p>
      <w:pPr>
        <w:spacing w:after="0"/>
        <w:ind w:left="0"/>
        <w:jc w:val="both"/>
      </w:pPr>
      <w:r>
        <w:rPr>
          <w:rFonts w:ascii="Times New Roman"/>
          <w:b w:val="false"/>
          <w:i w:val="false"/>
          <w:color w:val="000000"/>
          <w:sz w:val="28"/>
        </w:rPr>
        <w:t xml:space="preserve">
      (тауарларды жеткізудің орны, сатып алынатын тауарлардың тізбесі, тауарларды сатып </w:t>
      </w:r>
    </w:p>
    <w:p>
      <w:pPr>
        <w:spacing w:after="0"/>
        <w:ind w:left="0"/>
        <w:jc w:val="both"/>
      </w:pPr>
      <w:r>
        <w:rPr>
          <w:rFonts w:ascii="Times New Roman"/>
          <w:b w:val="false"/>
          <w:i w:val="false"/>
          <w:color w:val="000000"/>
          <w:sz w:val="28"/>
        </w:rPr>
        <w:t xml:space="preserve">
      алуға бөлінген сома көрсетіледі) </w:t>
      </w:r>
    </w:p>
    <w:p>
      <w:pPr>
        <w:spacing w:after="0"/>
        <w:ind w:left="0"/>
        <w:jc w:val="both"/>
      </w:pPr>
      <w:r>
        <w:rPr>
          <w:rFonts w:ascii="Times New Roman"/>
          <w:b w:val="false"/>
          <w:i w:val="false"/>
          <w:color w:val="000000"/>
          <w:sz w:val="28"/>
        </w:rPr>
        <w:t xml:space="preserve">
      Тауарларды жеткізудің талап етілетін мерзімі _________________. </w:t>
      </w:r>
    </w:p>
    <w:p>
      <w:pPr>
        <w:spacing w:after="0"/>
        <w:ind w:left="0"/>
        <w:jc w:val="both"/>
      </w:pPr>
      <w:r>
        <w:rPr>
          <w:rFonts w:ascii="Times New Roman"/>
          <w:b w:val="false"/>
          <w:i w:val="false"/>
          <w:color w:val="000000"/>
          <w:sz w:val="28"/>
        </w:rPr>
        <w:t xml:space="preserve">
      Конкурстық құжаттаманың талаптарына сәйкес келетін барлық әлеуетті өнім </w:t>
      </w:r>
    </w:p>
    <w:p>
      <w:pPr>
        <w:spacing w:after="0"/>
        <w:ind w:left="0"/>
        <w:jc w:val="both"/>
      </w:pPr>
      <w:r>
        <w:rPr>
          <w:rFonts w:ascii="Times New Roman"/>
          <w:b w:val="false"/>
          <w:i w:val="false"/>
          <w:color w:val="000000"/>
          <w:sz w:val="28"/>
        </w:rPr>
        <w:t xml:space="preserve">
      берушілер конкурсқа жіберіледі. </w:t>
      </w:r>
    </w:p>
    <w:p>
      <w:pPr>
        <w:spacing w:after="0"/>
        <w:ind w:left="0"/>
        <w:jc w:val="both"/>
      </w:pPr>
      <w:r>
        <w:rPr>
          <w:rFonts w:ascii="Times New Roman"/>
          <w:b w:val="false"/>
          <w:i w:val="false"/>
          <w:color w:val="000000"/>
          <w:sz w:val="28"/>
        </w:rPr>
        <w:t xml:space="preserve">
      Конкурстық құжаттама көшірмелерінің топтамасын __________ жылғы </w:t>
      </w:r>
    </w:p>
    <w:p>
      <w:pPr>
        <w:spacing w:after="0"/>
        <w:ind w:left="0"/>
        <w:jc w:val="both"/>
      </w:pPr>
      <w:r>
        <w:rPr>
          <w:rFonts w:ascii="Times New Roman"/>
          <w:b w:val="false"/>
          <w:i w:val="false"/>
          <w:color w:val="000000"/>
          <w:sz w:val="28"/>
        </w:rPr>
        <w:t xml:space="preserve">
      "___" ___________ дейінгі мерзімді қоса алғанда мына мекенжай бойынша: _______, </w:t>
      </w:r>
    </w:p>
    <w:p>
      <w:pPr>
        <w:spacing w:after="0"/>
        <w:ind w:left="0"/>
        <w:jc w:val="both"/>
      </w:pPr>
      <w:r>
        <w:rPr>
          <w:rFonts w:ascii="Times New Roman"/>
          <w:b w:val="false"/>
          <w:i w:val="false"/>
          <w:color w:val="000000"/>
          <w:sz w:val="28"/>
        </w:rPr>
        <w:t>
      бөлме № __ сағат ____-дан ____-ге дейін және/немесе __________________________________</w:t>
      </w:r>
    </w:p>
    <w:p>
      <w:pPr>
        <w:spacing w:after="0"/>
        <w:ind w:left="0"/>
        <w:jc w:val="both"/>
      </w:pPr>
      <w:r>
        <w:rPr>
          <w:rFonts w:ascii="Times New Roman"/>
          <w:b w:val="false"/>
          <w:i w:val="false"/>
          <w:color w:val="000000"/>
          <w:sz w:val="28"/>
        </w:rPr>
        <w:t xml:space="preserve">
      интернет-ресурсынан алуға болады. </w:t>
      </w:r>
    </w:p>
    <w:p>
      <w:pPr>
        <w:spacing w:after="0"/>
        <w:ind w:left="0"/>
        <w:jc w:val="both"/>
      </w:pPr>
      <w:r>
        <w:rPr>
          <w:rFonts w:ascii="Times New Roman"/>
          <w:b w:val="false"/>
          <w:i w:val="false"/>
          <w:color w:val="000000"/>
          <w:sz w:val="28"/>
        </w:rPr>
        <w:t xml:space="preserve">
      Конвертке салынған конкурсқа қатысуға конкурстық өтінімдерді әлеуетті өнім </w:t>
      </w:r>
    </w:p>
    <w:p>
      <w:pPr>
        <w:spacing w:after="0"/>
        <w:ind w:left="0"/>
        <w:jc w:val="both"/>
      </w:pPr>
      <w:r>
        <w:rPr>
          <w:rFonts w:ascii="Times New Roman"/>
          <w:b w:val="false"/>
          <w:i w:val="false"/>
          <w:color w:val="000000"/>
          <w:sz w:val="28"/>
        </w:rPr>
        <w:t>
      берушілер _______________________________________________________________________</w:t>
      </w:r>
    </w:p>
    <w:p>
      <w:pPr>
        <w:spacing w:after="0"/>
        <w:ind w:left="0"/>
        <w:jc w:val="both"/>
      </w:pPr>
      <w:r>
        <w:rPr>
          <w:rFonts w:ascii="Times New Roman"/>
          <w:b w:val="false"/>
          <w:i w:val="false"/>
          <w:color w:val="000000"/>
          <w:sz w:val="28"/>
        </w:rPr>
        <w:t xml:space="preserve">
      (конкурсты ұйымдастырушының атауын көрсету керек) мына мекенжай бойынша </w:t>
      </w:r>
    </w:p>
    <w:p>
      <w:pPr>
        <w:spacing w:after="0"/>
        <w:ind w:left="0"/>
        <w:jc w:val="both"/>
      </w:pPr>
      <w:r>
        <w:rPr>
          <w:rFonts w:ascii="Times New Roman"/>
          <w:b w:val="false"/>
          <w:i w:val="false"/>
          <w:color w:val="000000"/>
          <w:sz w:val="28"/>
        </w:rPr>
        <w:t xml:space="preserve">
      _______________________________________ жібереді. </w:t>
      </w:r>
    </w:p>
    <w:p>
      <w:pPr>
        <w:spacing w:after="0"/>
        <w:ind w:left="0"/>
        <w:jc w:val="both"/>
      </w:pPr>
      <w:r>
        <w:rPr>
          <w:rFonts w:ascii="Times New Roman"/>
          <w:b w:val="false"/>
          <w:i w:val="false"/>
          <w:color w:val="000000"/>
          <w:sz w:val="28"/>
        </w:rPr>
        <w:t xml:space="preserve">
      (толық мекенжайы, бөлменің № көрсету керек) </w:t>
      </w:r>
    </w:p>
    <w:p>
      <w:pPr>
        <w:spacing w:after="0"/>
        <w:ind w:left="0"/>
        <w:jc w:val="both"/>
      </w:pPr>
      <w:r>
        <w:rPr>
          <w:rFonts w:ascii="Times New Roman"/>
          <w:b w:val="false"/>
          <w:i w:val="false"/>
          <w:color w:val="000000"/>
          <w:sz w:val="28"/>
        </w:rPr>
        <w:t xml:space="preserve">
      Конкурсқа қатысуға өтінімдер берудің соңғы мерзімі (уақыты мен күнін көрсету керек) дейін. </w:t>
      </w:r>
    </w:p>
    <w:p>
      <w:pPr>
        <w:spacing w:after="0"/>
        <w:ind w:left="0"/>
        <w:jc w:val="both"/>
      </w:pPr>
      <w:r>
        <w:rPr>
          <w:rFonts w:ascii="Times New Roman"/>
          <w:b w:val="false"/>
          <w:i w:val="false"/>
          <w:color w:val="000000"/>
          <w:sz w:val="28"/>
        </w:rPr>
        <w:t xml:space="preserve">
      Конкурсқа қатысуға өтінімдер бар конверттер _______ (уақыты мен күні көрсетілсін) </w:t>
      </w:r>
    </w:p>
    <w:p>
      <w:pPr>
        <w:spacing w:after="0"/>
        <w:ind w:left="0"/>
        <w:jc w:val="both"/>
      </w:pPr>
      <w:r>
        <w:rPr>
          <w:rFonts w:ascii="Times New Roman"/>
          <w:b w:val="false"/>
          <w:i w:val="false"/>
          <w:color w:val="000000"/>
          <w:sz w:val="28"/>
        </w:rPr>
        <w:t xml:space="preserve">
      мына мекенжай бойынша ___________________ (толық мекенжайы, бөлменің №, уақыты мен </w:t>
      </w:r>
    </w:p>
    <w:p>
      <w:pPr>
        <w:spacing w:after="0"/>
        <w:ind w:left="0"/>
        <w:jc w:val="both"/>
      </w:pPr>
      <w:r>
        <w:rPr>
          <w:rFonts w:ascii="Times New Roman"/>
          <w:b w:val="false"/>
          <w:i w:val="false"/>
          <w:color w:val="000000"/>
          <w:sz w:val="28"/>
        </w:rPr>
        <w:t xml:space="preserve">
      күні көрсетілсін) ашылады. </w:t>
      </w:r>
    </w:p>
    <w:p>
      <w:pPr>
        <w:spacing w:after="0"/>
        <w:ind w:left="0"/>
        <w:jc w:val="both"/>
      </w:pPr>
      <w:r>
        <w:rPr>
          <w:rFonts w:ascii="Times New Roman"/>
          <w:b w:val="false"/>
          <w:i w:val="false"/>
          <w:color w:val="000000"/>
          <w:sz w:val="28"/>
        </w:rPr>
        <w:t xml:space="preserve">
      Қосымша ақпарат пен анықтаманы мына телефон арқылы алуға болады: </w:t>
      </w:r>
    </w:p>
    <w:p>
      <w:pPr>
        <w:spacing w:after="0"/>
        <w:ind w:left="0"/>
        <w:jc w:val="both"/>
      </w:pPr>
      <w:r>
        <w:rPr>
          <w:rFonts w:ascii="Times New Roman"/>
          <w:b w:val="false"/>
          <w:i w:val="false"/>
          <w:color w:val="000000"/>
          <w:sz w:val="28"/>
        </w:rPr>
        <w:t>
      ________________________ (телефон нөмірін көрсету керек).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5-қосымша</w:t>
            </w:r>
          </w:p>
        </w:tc>
      </w:tr>
    </w:tbl>
    <w:bookmarkStart w:name="z596" w:id="414"/>
    <w:p>
      <w:pPr>
        <w:spacing w:after="0"/>
        <w:ind w:left="0"/>
        <w:jc w:val="both"/>
      </w:pPr>
      <w:r>
        <w:rPr>
          <w:rFonts w:ascii="Times New Roman"/>
          <w:b w:val="false"/>
          <w:i w:val="false"/>
          <w:color w:val="000000"/>
          <w:sz w:val="28"/>
        </w:rPr>
        <w:t>
      нысан</w:t>
      </w:r>
    </w:p>
    <w:bookmarkEnd w:id="414"/>
    <w:bookmarkStart w:name="z597" w:id="415"/>
    <w:p>
      <w:pPr>
        <w:spacing w:after="0"/>
        <w:ind w:left="0"/>
        <w:jc w:val="left"/>
      </w:pPr>
      <w:r>
        <w:rPr>
          <w:rFonts w:ascii="Times New Roman"/>
          <w:b/>
          <w:i w:val="false"/>
          <w:color w:val="000000"/>
        </w:rPr>
        <w:t xml:space="preserve"> Конверттерді ашу хаттамасы</w:t>
      </w:r>
    </w:p>
    <w:bookmarkEnd w:id="415"/>
    <w:p>
      <w:pPr>
        <w:spacing w:after="0"/>
        <w:ind w:left="0"/>
        <w:jc w:val="both"/>
      </w:pPr>
      <w:r>
        <w:rPr>
          <w:rFonts w:ascii="Times New Roman"/>
          <w:b w:val="false"/>
          <w:i w:val="false"/>
          <w:color w:val="000000"/>
          <w:sz w:val="28"/>
        </w:rPr>
        <w:t xml:space="preserve">
      ______________________ _____________________ </w:t>
      </w:r>
    </w:p>
    <w:p>
      <w:pPr>
        <w:spacing w:after="0"/>
        <w:ind w:left="0"/>
        <w:jc w:val="both"/>
      </w:pPr>
      <w:r>
        <w:rPr>
          <w:rFonts w:ascii="Times New Roman"/>
          <w:b w:val="false"/>
          <w:i w:val="false"/>
          <w:color w:val="000000"/>
          <w:sz w:val="28"/>
        </w:rPr>
        <w:t>
      (өткізілетін орын) (уақыты мен күні)</w:t>
      </w:r>
    </w:p>
    <w:p>
      <w:pPr>
        <w:spacing w:after="0"/>
        <w:ind w:left="0"/>
        <w:jc w:val="both"/>
      </w:pPr>
      <w:r>
        <w:rPr>
          <w:rFonts w:ascii="Times New Roman"/>
          <w:b w:val="false"/>
          <w:i w:val="false"/>
          <w:color w:val="000000"/>
          <w:sz w:val="28"/>
        </w:rPr>
        <w:t>
      Мынадай құрамдағы конкурстық комиссия: (конкурстық комиссия төрағасының,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p>
      <w:pPr>
        <w:spacing w:after="0"/>
        <w:ind w:left="0"/>
        <w:jc w:val="both"/>
      </w:pPr>
      <w:r>
        <w:rPr>
          <w:rFonts w:ascii="Times New Roman"/>
          <w:b w:val="false"/>
          <w:i w:val="false"/>
          <w:color w:val="000000"/>
          <w:sz w:val="28"/>
        </w:rPr>
        <w:t>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w:t>
      </w:r>
    </w:p>
    <w:p>
      <w:pPr>
        <w:spacing w:after="0"/>
        <w:ind w:left="0"/>
        <w:jc w:val="both"/>
      </w:pPr>
      <w:r>
        <w:rPr>
          <w:rFonts w:ascii="Times New Roman"/>
          <w:b w:val="false"/>
          <w:i w:val="false"/>
          <w:color w:val="000000"/>
          <w:sz w:val="28"/>
        </w:rPr>
        <w:t>
      Мынадай әлеуетті өнім берушілердің _______________________</w:t>
      </w:r>
    </w:p>
    <w:p>
      <w:pPr>
        <w:spacing w:after="0"/>
        <w:ind w:left="0"/>
        <w:jc w:val="both"/>
      </w:pPr>
      <w:r>
        <w:rPr>
          <w:rFonts w:ascii="Times New Roman"/>
          <w:b w:val="false"/>
          <w:i w:val="false"/>
          <w:color w:val="000000"/>
          <w:sz w:val="28"/>
        </w:rPr>
        <w:t>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p>
      <w:pPr>
        <w:spacing w:after="0"/>
        <w:ind w:left="0"/>
        <w:jc w:val="both"/>
      </w:pPr>
      <w:r>
        <w:rPr>
          <w:rFonts w:ascii="Times New Roman"/>
          <w:b w:val="false"/>
          <w:i w:val="false"/>
          <w:color w:val="000000"/>
          <w:sz w:val="28"/>
        </w:rPr>
        <w:t>
      (ашылмау себебі көрсетілсін)</w:t>
      </w:r>
    </w:p>
    <w:p>
      <w:pPr>
        <w:spacing w:after="0"/>
        <w:ind w:left="0"/>
        <w:jc w:val="both"/>
      </w:pPr>
      <w:r>
        <w:rPr>
          <w:rFonts w:ascii="Times New Roman"/>
          <w:b w:val="false"/>
          <w:i w:val="false"/>
          <w:color w:val="000000"/>
          <w:sz w:val="28"/>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өтінімдері:_____________________________</w:t>
      </w:r>
    </w:p>
    <w:p>
      <w:pPr>
        <w:spacing w:after="0"/>
        <w:ind w:left="0"/>
        <w:jc w:val="both"/>
      </w:pPr>
      <w:r>
        <w:rPr>
          <w:rFonts w:ascii="Times New Roman"/>
          <w:b w:val="false"/>
          <w:i w:val="false"/>
          <w:color w:val="000000"/>
          <w:sz w:val="28"/>
        </w:rPr>
        <w:t>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адамдарға жарияланған __________________________________</w:t>
      </w:r>
    </w:p>
    <w:p>
      <w:pPr>
        <w:spacing w:after="0"/>
        <w:ind w:left="0"/>
        <w:jc w:val="both"/>
      </w:pPr>
      <w:r>
        <w:rPr>
          <w:rFonts w:ascii="Times New Roman"/>
          <w:b w:val="false"/>
          <w:i w:val="false"/>
          <w:color w:val="000000"/>
          <w:sz w:val="28"/>
        </w:rPr>
        <w:t>
      (конкурстық өтінімді құрайтын құжаттардың бар немесе жоқтығы туралы ақпарат және конкурстық өтінімдер ашылған кезде жарияланған басқа ақпарат) қамтиды.</w:t>
      </w:r>
    </w:p>
    <w:p>
      <w:pPr>
        <w:spacing w:after="0"/>
        <w:ind w:left="0"/>
        <w:jc w:val="both"/>
      </w:pPr>
      <w:r>
        <w:rPr>
          <w:rFonts w:ascii="Times New Roman"/>
          <w:b w:val="false"/>
          <w:i w:val="false"/>
          <w:color w:val="000000"/>
          <w:sz w:val="28"/>
        </w:rPr>
        <w:t>
      Конкурстық өтінімдерді ашқан кезде мынадай әлеуетті өнім берушілер қатысты (олар қатысқан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(конкурсқа қатысуға өтінімдерді ашқан кезде қатысқан барлық әлеуетті өнім берушілердің атауы, мекенжайы)</w:t>
      </w:r>
    </w:p>
    <w:p>
      <w:pPr>
        <w:spacing w:after="0"/>
        <w:ind w:left="0"/>
        <w:jc w:val="both"/>
      </w:pPr>
      <w:r>
        <w:rPr>
          <w:rFonts w:ascii="Times New Roman"/>
          <w:b w:val="false"/>
          <w:i w:val="false"/>
          <w:color w:val="000000"/>
          <w:sz w:val="28"/>
        </w:rPr>
        <w:t>
      Конкурстық комиссия төрағасының, мүшелерінің және хатшысының тегі, аты, әкесінің аты (бар болса),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6-қосымша</w:t>
            </w:r>
          </w:p>
        </w:tc>
      </w:tr>
    </w:tbl>
    <w:bookmarkStart w:name="z612" w:id="416"/>
    <w:p>
      <w:pPr>
        <w:spacing w:after="0"/>
        <w:ind w:left="0"/>
        <w:jc w:val="both"/>
      </w:pPr>
      <w:r>
        <w:rPr>
          <w:rFonts w:ascii="Times New Roman"/>
          <w:b w:val="false"/>
          <w:i w:val="false"/>
          <w:color w:val="000000"/>
          <w:sz w:val="28"/>
        </w:rPr>
        <w:t>
      нысан</w:t>
      </w:r>
    </w:p>
    <w:bookmarkEnd w:id="416"/>
    <w:bookmarkStart w:name="z613" w:id="417"/>
    <w:p>
      <w:pPr>
        <w:spacing w:after="0"/>
        <w:ind w:left="0"/>
        <w:jc w:val="left"/>
      </w:pPr>
      <w:r>
        <w:rPr>
          <w:rFonts w:ascii="Times New Roman"/>
          <w:b/>
          <w:i w:val="false"/>
          <w:color w:val="000000"/>
        </w:rPr>
        <w:t xml:space="preserve"> Конкурсқа қатысуға рұқсат беру туралы хаттама</w:t>
      </w:r>
    </w:p>
    <w:bookmarkEnd w:id="417"/>
    <w:p>
      <w:pPr>
        <w:spacing w:after="0"/>
        <w:ind w:left="0"/>
        <w:jc w:val="both"/>
      </w:pPr>
      <w:r>
        <w:rPr>
          <w:rFonts w:ascii="Times New Roman"/>
          <w:b w:val="false"/>
          <w:i w:val="false"/>
          <w:color w:val="000000"/>
          <w:sz w:val="28"/>
        </w:rPr>
        <w:t xml:space="preserve">
      ______________________ _____________________ </w:t>
      </w:r>
    </w:p>
    <w:p>
      <w:pPr>
        <w:spacing w:after="0"/>
        <w:ind w:left="0"/>
        <w:jc w:val="both"/>
      </w:pPr>
      <w:r>
        <w:rPr>
          <w:rFonts w:ascii="Times New Roman"/>
          <w:b w:val="false"/>
          <w:i w:val="false"/>
          <w:color w:val="000000"/>
          <w:sz w:val="28"/>
        </w:rPr>
        <w:t xml:space="preserve">
      (өткізілетін орын) (уақыты мен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орта білім беру ұйымдарында білім алушыларды тамақтандыруды ұйымдастыру, сондай-ақ мектепке дейінгі ұйымдарда, жетім балалар мен ата-анасының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көрсетілетін қызметтерді немесе тауарларды жеткізушіні таңдау жөніндегі конкурс өткізілетіні туралы хабарлайды</w:t>
      </w:r>
    </w:p>
    <w:p>
      <w:pPr>
        <w:spacing w:after="0"/>
        <w:ind w:left="0"/>
        <w:jc w:val="both"/>
      </w:pPr>
      <w:r>
        <w:rPr>
          <w:rFonts w:ascii="Times New Roman"/>
          <w:b w:val="false"/>
          <w:i w:val="false"/>
          <w:color w:val="000000"/>
          <w:sz w:val="28"/>
        </w:rPr>
        <w:t>
      1. Мынадай құрамдағы конкурстық комиссия: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(конкурстық комиссияның құрамын көрсету)</w:t>
      </w:r>
    </w:p>
    <w:p>
      <w:pPr>
        <w:spacing w:after="0"/>
        <w:ind w:left="0"/>
        <w:jc w:val="both"/>
      </w:pPr>
      <w:r>
        <w:rPr>
          <w:rFonts w:ascii="Times New Roman"/>
          <w:b w:val="false"/>
          <w:i w:val="false"/>
          <w:color w:val="000000"/>
          <w:sz w:val="28"/>
        </w:rPr>
        <w:t>
      ___________________________ (күнін көрсету) ___________________ білім алушыларды тамақтандыруды ұйымдастыру бойынша көрсетілетін қызметтерді берушілерді немесе тауарларды берушіні таңдау жөніндегі конкурсқа қатысуға өтінімдерді қарады.</w:t>
      </w:r>
    </w:p>
    <w:p>
      <w:pPr>
        <w:spacing w:after="0"/>
        <w:ind w:left="0"/>
        <w:jc w:val="both"/>
      </w:pPr>
      <w:r>
        <w:rPr>
          <w:rFonts w:ascii="Times New Roman"/>
          <w:b w:val="false"/>
          <w:i w:val="false"/>
          <w:color w:val="000000"/>
          <w:sz w:val="28"/>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________________________________________________________________________________</w:t>
      </w:r>
    </w:p>
    <w:p>
      <w:pPr>
        <w:spacing w:after="0"/>
        <w:ind w:left="0"/>
        <w:jc w:val="both"/>
      </w:pPr>
      <w:r>
        <w:rPr>
          <w:rFonts w:ascii="Times New Roman"/>
          <w:b w:val="false"/>
          <w:i w:val="false"/>
          <w:color w:val="000000"/>
          <w:sz w:val="28"/>
        </w:rPr>
        <w:t>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p>
    <w:p>
      <w:pPr>
        <w:spacing w:after="0"/>
        <w:ind w:left="0"/>
        <w:jc w:val="both"/>
      </w:pPr>
      <w:r>
        <w:rPr>
          <w:rFonts w:ascii="Times New Roman"/>
          <w:b w:val="false"/>
          <w:i w:val="false"/>
          <w:color w:val="000000"/>
          <w:sz w:val="28"/>
        </w:rPr>
        <w:t>
      3. Конкурсқа қатысуға арналған мынадай конкурстық өтінімдер конкурсқа қатысуға жіберілмейді: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p>
    <w:p>
      <w:pPr>
        <w:spacing w:after="0"/>
        <w:ind w:left="0"/>
        <w:jc w:val="both"/>
      </w:pPr>
      <w:r>
        <w:rPr>
          <w:rFonts w:ascii="Times New Roman"/>
          <w:b w:val="false"/>
          <w:i w:val="false"/>
          <w:color w:val="000000"/>
          <w:sz w:val="28"/>
        </w:rPr>
        <w:t>
      4. Әлеуетті өнім берушілердің конкурстық құжаттаманың талаптарына сәйкес келетін конкурстық өтінімдері _________________________.</w:t>
      </w:r>
    </w:p>
    <w:p>
      <w:pPr>
        <w:spacing w:after="0"/>
        <w:ind w:left="0"/>
        <w:jc w:val="both"/>
      </w:pPr>
      <w:r>
        <w:rPr>
          <w:rFonts w:ascii="Times New Roman"/>
          <w:b w:val="false"/>
          <w:i w:val="false"/>
          <w:color w:val="000000"/>
          <w:sz w:val="28"/>
        </w:rPr>
        <w:t>
      (барлық әлеуетті өнім берушілердің тізбесі көрсетіледі)</w:t>
      </w:r>
    </w:p>
    <w:p>
      <w:pPr>
        <w:spacing w:after="0"/>
        <w:ind w:left="0"/>
        <w:jc w:val="both"/>
      </w:pPr>
      <w:r>
        <w:rPr>
          <w:rFonts w:ascii="Times New Roman"/>
          <w:b w:val="false"/>
          <w:i w:val="false"/>
          <w:color w:val="000000"/>
          <w:sz w:val="28"/>
        </w:rPr>
        <w:t>
      5. Конкурстық комиссия конкурсқа қатысуға берілген өтінімдерді қарау нәтижелері бойынша ашық дауыс беру жолымен былай деп шешті:</w:t>
      </w:r>
    </w:p>
    <w:p>
      <w:pPr>
        <w:spacing w:after="0"/>
        <w:ind w:left="0"/>
        <w:jc w:val="both"/>
      </w:pPr>
      <w:r>
        <w:rPr>
          <w:rFonts w:ascii="Times New Roman"/>
          <w:b w:val="false"/>
          <w:i w:val="false"/>
          <w:color w:val="000000"/>
          <w:sz w:val="28"/>
        </w:rPr>
        <w:t xml:space="preserve">
      1) мынадай әлеуетті өнім берушілер конкурсқа қатысуға жіберілсін: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(конкурсқа қатысуға жіберілген әлеуетті өнім берушілердің тізбесін көрсету)</w:t>
      </w:r>
    </w:p>
    <w:p>
      <w:pPr>
        <w:spacing w:after="0"/>
        <w:ind w:left="0"/>
        <w:jc w:val="both"/>
      </w:pPr>
      <w:r>
        <w:rPr>
          <w:rFonts w:ascii="Times New Roman"/>
          <w:b w:val="false"/>
          <w:i w:val="false"/>
          <w:color w:val="000000"/>
          <w:sz w:val="28"/>
        </w:rPr>
        <w:t xml:space="preserve">
      2) мынадай әлеуетті өнім берушілер конкурсқа қатысуға жіберілмесін: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(конкурсқа қатысуға жіберілмеген әлеуетті өнім берушілердің тізбесін және жіберілмеу себебін көрсету)</w:t>
      </w:r>
    </w:p>
    <w:p>
      <w:pPr>
        <w:spacing w:after="0"/>
        <w:ind w:left="0"/>
        <w:jc w:val="both"/>
      </w:pPr>
      <w:r>
        <w:rPr>
          <w:rFonts w:ascii="Times New Roman"/>
          <w:b w:val="false"/>
          <w:i w:val="false"/>
          <w:color w:val="000000"/>
          <w:sz w:val="28"/>
        </w:rPr>
        <w:t>
      3) Конкурсқа қатысуға әлеуетті өнім берушілердің конкурстық құжаттамаларын қарау орны, күні, уақыты _______________ белгіленсін.</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Жақтаушы дауыс (конкурстық комиссия мүшелерінің тегі, аты, әкесінің аты (бар болса);</w:t>
      </w:r>
    </w:p>
    <w:p>
      <w:pPr>
        <w:spacing w:after="0"/>
        <w:ind w:left="0"/>
        <w:jc w:val="both"/>
      </w:pPr>
      <w:r>
        <w:rPr>
          <w:rFonts w:ascii="Times New Roman"/>
          <w:b w:val="false"/>
          <w:i w:val="false"/>
          <w:color w:val="000000"/>
          <w:sz w:val="28"/>
        </w:rPr>
        <w:t>
      Қарсы дауыс __________ (конкурстық комиссия мүшелерінің тегі, аты, әкесінің аты (бар болса).</w:t>
      </w:r>
    </w:p>
    <w:p>
      <w:pPr>
        <w:spacing w:after="0"/>
        <w:ind w:left="0"/>
        <w:jc w:val="both"/>
      </w:pPr>
      <w:r>
        <w:rPr>
          <w:rFonts w:ascii="Times New Roman"/>
          <w:b w:val="false"/>
          <w:i w:val="false"/>
          <w:color w:val="000000"/>
          <w:sz w:val="28"/>
        </w:rPr>
        <w:t>
      Конкурстық комиссия төрағасының, мүшелері мен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7-қосымша</w:t>
            </w:r>
          </w:p>
        </w:tc>
      </w:tr>
    </w:tbl>
    <w:bookmarkStart w:name="z643" w:id="418"/>
    <w:p>
      <w:pPr>
        <w:spacing w:after="0"/>
        <w:ind w:left="0"/>
        <w:jc w:val="both"/>
      </w:pPr>
      <w:r>
        <w:rPr>
          <w:rFonts w:ascii="Times New Roman"/>
          <w:b w:val="false"/>
          <w:i w:val="false"/>
          <w:color w:val="000000"/>
          <w:sz w:val="28"/>
        </w:rPr>
        <w:t>
      нысан</w:t>
      </w:r>
    </w:p>
    <w:bookmarkEnd w:id="418"/>
    <w:bookmarkStart w:name="z644" w:id="419"/>
    <w:p>
      <w:pPr>
        <w:spacing w:after="0"/>
        <w:ind w:left="0"/>
        <w:jc w:val="left"/>
      </w:pPr>
      <w:r>
        <w:rPr>
          <w:rFonts w:ascii="Times New Roman"/>
          <w:b/>
          <w:i w:val="false"/>
          <w:color w:val="000000"/>
        </w:rPr>
        <w:t xml:space="preserve"> Конкурс қорытындылары туралы хаттама </w:t>
      </w:r>
    </w:p>
    <w:bookmarkEnd w:id="41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конкурстың атауы) </w:t>
      </w:r>
    </w:p>
    <w:p>
      <w:pPr>
        <w:spacing w:after="0"/>
        <w:ind w:left="0"/>
        <w:jc w:val="both"/>
      </w:pPr>
      <w:r>
        <w:rPr>
          <w:rFonts w:ascii="Times New Roman"/>
          <w:b w:val="false"/>
          <w:i w:val="false"/>
          <w:color w:val="000000"/>
          <w:sz w:val="28"/>
        </w:rPr>
        <w:t>
      ______________________________ __________________________________ (өткізілетін орны)</w:t>
      </w:r>
    </w:p>
    <w:p>
      <w:pPr>
        <w:spacing w:after="0"/>
        <w:ind w:left="0"/>
        <w:jc w:val="both"/>
      </w:pPr>
      <w:r>
        <w:rPr>
          <w:rFonts w:ascii="Times New Roman"/>
          <w:b w:val="false"/>
          <w:i w:val="false"/>
          <w:color w:val="000000"/>
          <w:sz w:val="28"/>
        </w:rPr>
        <w:t xml:space="preserve">
      (уақыты мен күні) </w:t>
      </w:r>
    </w:p>
    <w:p>
      <w:pPr>
        <w:spacing w:after="0"/>
        <w:ind w:left="0"/>
        <w:jc w:val="both"/>
      </w:pPr>
      <w:r>
        <w:rPr>
          <w:rFonts w:ascii="Times New Roman"/>
          <w:b w:val="false"/>
          <w:i w:val="false"/>
          <w:color w:val="000000"/>
          <w:sz w:val="28"/>
        </w:rPr>
        <w:t xml:space="preserve">
      1. Мынадай құрамдағы конкурстық комиссия: __________________________________. </w:t>
      </w:r>
    </w:p>
    <w:p>
      <w:pPr>
        <w:spacing w:after="0"/>
        <w:ind w:left="0"/>
        <w:jc w:val="both"/>
      </w:pPr>
      <w:r>
        <w:rPr>
          <w:rFonts w:ascii="Times New Roman"/>
          <w:b w:val="false"/>
          <w:i w:val="false"/>
          <w:color w:val="000000"/>
          <w:sz w:val="28"/>
        </w:rPr>
        <w:t>
      (конкурстық комиссияның құрамын көрсету)</w:t>
      </w:r>
    </w:p>
    <w:p>
      <w:pPr>
        <w:spacing w:after="0"/>
        <w:ind w:left="0"/>
        <w:jc w:val="both"/>
      </w:pPr>
      <w:r>
        <w:rPr>
          <w:rFonts w:ascii="Times New Roman"/>
          <w:b w:val="false"/>
          <w:i w:val="false"/>
          <w:color w:val="000000"/>
          <w:sz w:val="28"/>
        </w:rPr>
        <w:t xml:space="preserve">
      2. Мынадай әлеуетті өнім берушілердің өтінімдері конкурсқа қатысуға жіберілді: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(рұқсат беру туралы хаттамаға сәйкес конкурсқа жіберілген әлеуетті өнім берушілердің </w:t>
      </w:r>
    </w:p>
    <w:p>
      <w:pPr>
        <w:spacing w:after="0"/>
        <w:ind w:left="0"/>
        <w:jc w:val="both"/>
      </w:pPr>
      <w:r>
        <w:rPr>
          <w:rFonts w:ascii="Times New Roman"/>
          <w:b w:val="false"/>
          <w:i w:val="false"/>
          <w:color w:val="000000"/>
          <w:sz w:val="28"/>
        </w:rPr>
        <w:t>
      конкурсқа қатысуға өтінімдерін көрсету)</w:t>
      </w:r>
    </w:p>
    <w:p>
      <w:pPr>
        <w:spacing w:after="0"/>
        <w:ind w:left="0"/>
        <w:jc w:val="both"/>
      </w:pPr>
      <w:r>
        <w:rPr>
          <w:rFonts w:ascii="Times New Roman"/>
          <w:b w:val="false"/>
          <w:i w:val="false"/>
          <w:color w:val="000000"/>
          <w:sz w:val="28"/>
        </w:rPr>
        <w:t xml:space="preserve">
      3. Конкурстық комиссия өлшемшарттарға сәйкес қарастыру нәтижелері бойынша ашық </w:t>
      </w:r>
    </w:p>
    <w:p>
      <w:pPr>
        <w:spacing w:after="0"/>
        <w:ind w:left="0"/>
        <w:jc w:val="both"/>
      </w:pPr>
      <w:r>
        <w:rPr>
          <w:rFonts w:ascii="Times New Roman"/>
          <w:b w:val="false"/>
          <w:i w:val="false"/>
          <w:color w:val="000000"/>
          <w:sz w:val="28"/>
        </w:rPr>
        <w:t xml:space="preserve">
      дауыс беру жолымен былай деп шешті: </w:t>
      </w:r>
    </w:p>
    <w:p>
      <w:pPr>
        <w:spacing w:after="0"/>
        <w:ind w:left="0"/>
        <w:jc w:val="both"/>
      </w:pPr>
      <w:r>
        <w:rPr>
          <w:rFonts w:ascii="Times New Roman"/>
          <w:b w:val="false"/>
          <w:i w:val="false"/>
          <w:color w:val="000000"/>
          <w:sz w:val="28"/>
        </w:rPr>
        <w:t xml:space="preserve">
      1) конкурстың жеңімпазы ретінде _____________________ танылсын; </w:t>
      </w:r>
    </w:p>
    <w:p>
      <w:pPr>
        <w:spacing w:after="0"/>
        <w:ind w:left="0"/>
        <w:jc w:val="both"/>
      </w:pPr>
      <w:r>
        <w:rPr>
          <w:rFonts w:ascii="Times New Roman"/>
          <w:b w:val="false"/>
          <w:i w:val="false"/>
          <w:color w:val="000000"/>
          <w:sz w:val="28"/>
        </w:rPr>
        <w:t xml:space="preserve">
      (конкурсқа қатысушының атауы мен орналасқан жерін, сондай-ақ ол жеңімпаз деп </w:t>
      </w:r>
    </w:p>
    <w:p>
      <w:pPr>
        <w:spacing w:after="0"/>
        <w:ind w:left="0"/>
        <w:jc w:val="both"/>
      </w:pPr>
      <w:r>
        <w:rPr>
          <w:rFonts w:ascii="Times New Roman"/>
          <w:b w:val="false"/>
          <w:i w:val="false"/>
          <w:color w:val="000000"/>
          <w:sz w:val="28"/>
        </w:rPr>
        <w:t xml:space="preserve">
      танылған шарттарды көрсету) </w:t>
      </w:r>
    </w:p>
    <w:p>
      <w:pPr>
        <w:spacing w:after="0"/>
        <w:ind w:left="0"/>
        <w:jc w:val="both"/>
      </w:pPr>
      <w:r>
        <w:rPr>
          <w:rFonts w:ascii="Times New Roman"/>
          <w:b w:val="false"/>
          <w:i w:val="false"/>
          <w:color w:val="000000"/>
          <w:sz w:val="28"/>
        </w:rPr>
        <w:t>
      2) конкурс _________________________________________________________________</w:t>
      </w:r>
    </w:p>
    <w:p>
      <w:pPr>
        <w:spacing w:after="0"/>
        <w:ind w:left="0"/>
        <w:jc w:val="both"/>
      </w:pPr>
      <w:r>
        <w:rPr>
          <w:rFonts w:ascii="Times New Roman"/>
          <w:b w:val="false"/>
          <w:i w:val="false"/>
          <w:color w:val="000000"/>
          <w:sz w:val="28"/>
        </w:rPr>
        <w:t xml:space="preserve">
      (конкурс атауы) </w:t>
      </w:r>
    </w:p>
    <w:p>
      <w:pPr>
        <w:spacing w:after="0"/>
        <w:ind w:left="0"/>
        <w:jc w:val="both"/>
      </w:pPr>
      <w:r>
        <w:rPr>
          <w:rFonts w:ascii="Times New Roman"/>
          <w:b w:val="false"/>
          <w:i w:val="false"/>
          <w:color w:val="000000"/>
          <w:sz w:val="28"/>
        </w:rPr>
        <w:t xml:space="preserve">
      өткізілмеді деп танылсын. </w:t>
      </w:r>
    </w:p>
    <w:p>
      <w:pPr>
        <w:spacing w:after="0"/>
        <w:ind w:left="0"/>
        <w:jc w:val="both"/>
      </w:pPr>
      <w:r>
        <w:rPr>
          <w:rFonts w:ascii="Times New Roman"/>
          <w:b w:val="false"/>
          <w:i w:val="false"/>
          <w:color w:val="000000"/>
          <w:sz w:val="28"/>
        </w:rPr>
        <w:t xml:space="preserve">
      Егер конкурсқа қатысушылардың конкурстық өтінімдерін қарастыру кезінде конкурс </w:t>
      </w:r>
    </w:p>
    <w:p>
      <w:pPr>
        <w:spacing w:after="0"/>
        <w:ind w:left="0"/>
        <w:jc w:val="both"/>
      </w:pPr>
      <w:r>
        <w:rPr>
          <w:rFonts w:ascii="Times New Roman"/>
          <w:b w:val="false"/>
          <w:i w:val="false"/>
          <w:color w:val="000000"/>
          <w:sz w:val="28"/>
        </w:rPr>
        <w:t xml:space="preserve">
      жеңімпазы анықталмаса немесе барлық конкурстық өтінімдер қабылданбаса, тиісті себебін көрсету. </w:t>
      </w:r>
    </w:p>
    <w:p>
      <w:pPr>
        <w:spacing w:after="0"/>
        <w:ind w:left="0"/>
        <w:jc w:val="both"/>
      </w:pPr>
      <w:r>
        <w:rPr>
          <w:rFonts w:ascii="Times New Roman"/>
          <w:b w:val="false"/>
          <w:i w:val="false"/>
          <w:color w:val="000000"/>
          <w:sz w:val="28"/>
        </w:rPr>
        <w:t>
      3) Конкурсты ұйымдастырушы _______________________________________________</w:t>
      </w:r>
    </w:p>
    <w:p>
      <w:pPr>
        <w:spacing w:after="0"/>
        <w:ind w:left="0"/>
        <w:jc w:val="both"/>
      </w:pPr>
      <w:r>
        <w:rPr>
          <w:rFonts w:ascii="Times New Roman"/>
          <w:b w:val="false"/>
          <w:i w:val="false"/>
          <w:color w:val="000000"/>
          <w:sz w:val="28"/>
        </w:rPr>
        <w:t xml:space="preserve">
      (атауын және орналасқан жерін көрсету) </w:t>
      </w:r>
    </w:p>
    <w:p>
      <w:pPr>
        <w:spacing w:after="0"/>
        <w:ind w:left="0"/>
        <w:jc w:val="both"/>
      </w:pPr>
      <w:r>
        <w:rPr>
          <w:rFonts w:ascii="Times New Roman"/>
          <w:b w:val="false"/>
          <w:i w:val="false"/>
          <w:color w:val="000000"/>
          <w:sz w:val="28"/>
        </w:rPr>
        <w:t>
      _____ жылға дейінгі мерзімде ______________________________________________________</w:t>
      </w:r>
    </w:p>
    <w:p>
      <w:pPr>
        <w:spacing w:after="0"/>
        <w:ind w:left="0"/>
        <w:jc w:val="both"/>
      </w:pPr>
      <w:r>
        <w:rPr>
          <w:rFonts w:ascii="Times New Roman"/>
          <w:b w:val="false"/>
          <w:i w:val="false"/>
          <w:color w:val="000000"/>
          <w:sz w:val="28"/>
        </w:rPr>
        <w:t>
      (конкурс жеңімпазының атауын көрсету)</w:t>
      </w:r>
    </w:p>
    <w:p>
      <w:pPr>
        <w:spacing w:after="0"/>
        <w:ind w:left="0"/>
        <w:jc w:val="both"/>
      </w:pPr>
      <w:r>
        <w:rPr>
          <w:rFonts w:ascii="Times New Roman"/>
          <w:b w:val="false"/>
          <w:i w:val="false"/>
          <w:color w:val="000000"/>
          <w:sz w:val="28"/>
        </w:rPr>
        <w:t xml:space="preserve">
      -мен орта білім беру ұйымдарында білім алушыларды тамақтандыруды ұйымдастыру </w:t>
      </w:r>
    </w:p>
    <w:p>
      <w:pPr>
        <w:spacing w:after="0"/>
        <w:ind w:left="0"/>
        <w:jc w:val="both"/>
      </w:pPr>
      <w:r>
        <w:rPr>
          <w:rFonts w:ascii="Times New Roman"/>
          <w:b w:val="false"/>
          <w:i w:val="false"/>
          <w:color w:val="000000"/>
          <w:sz w:val="28"/>
        </w:rPr>
        <w:t xml:space="preserve">
      бойынша қызмет көрсету немесе тауарларды жеткізу туралы шарт жасассын; </w:t>
      </w:r>
    </w:p>
    <w:p>
      <w:pPr>
        <w:spacing w:after="0"/>
        <w:ind w:left="0"/>
        <w:jc w:val="both"/>
      </w:pPr>
      <w:r>
        <w:rPr>
          <w:rFonts w:ascii="Times New Roman"/>
          <w:b w:val="false"/>
          <w:i w:val="false"/>
          <w:color w:val="000000"/>
          <w:sz w:val="28"/>
        </w:rPr>
        <w:t>
      4) Конкурсты ұйымдастырушы _______________________________________________</w:t>
      </w:r>
    </w:p>
    <w:p>
      <w:pPr>
        <w:spacing w:after="0"/>
        <w:ind w:left="0"/>
        <w:jc w:val="both"/>
      </w:pPr>
      <w:r>
        <w:rPr>
          <w:rFonts w:ascii="Times New Roman"/>
          <w:b w:val="false"/>
          <w:i w:val="false"/>
          <w:color w:val="000000"/>
          <w:sz w:val="28"/>
        </w:rPr>
        <w:t xml:space="preserve">
      (конкурсты ұйымдастарушының атауын көрсету) аталған конкурс қорытындылары </w:t>
      </w:r>
    </w:p>
    <w:p>
      <w:pPr>
        <w:spacing w:after="0"/>
        <w:ind w:left="0"/>
        <w:jc w:val="both"/>
      </w:pPr>
      <w:r>
        <w:rPr>
          <w:rFonts w:ascii="Times New Roman"/>
          <w:b w:val="false"/>
          <w:i w:val="false"/>
          <w:color w:val="000000"/>
          <w:sz w:val="28"/>
        </w:rPr>
        <w:t xml:space="preserve">
      туралы хаттаманың мәтінін интернет ресурста орналастырсын. </w:t>
      </w:r>
    </w:p>
    <w:p>
      <w:pPr>
        <w:spacing w:after="0"/>
        <w:ind w:left="0"/>
        <w:jc w:val="both"/>
      </w:pPr>
      <w:r>
        <w:rPr>
          <w:rFonts w:ascii="Times New Roman"/>
          <w:b w:val="false"/>
          <w:i w:val="false"/>
          <w:color w:val="000000"/>
          <w:sz w:val="28"/>
        </w:rPr>
        <w:t xml:space="preserve">
      Осы шешімге дауыс бергендер: </w:t>
      </w:r>
    </w:p>
    <w:p>
      <w:pPr>
        <w:spacing w:after="0"/>
        <w:ind w:left="0"/>
        <w:jc w:val="both"/>
      </w:pPr>
      <w:r>
        <w:rPr>
          <w:rFonts w:ascii="Times New Roman"/>
          <w:b w:val="false"/>
          <w:i w:val="false"/>
          <w:color w:val="000000"/>
          <w:sz w:val="28"/>
        </w:rPr>
        <w:t xml:space="preserve">
      Жақтаушы дауыс _______ (конкурстық комиссия мүшелерінің тегі, аты, әкесінің аты (бар болса) </w:t>
      </w:r>
    </w:p>
    <w:p>
      <w:pPr>
        <w:spacing w:after="0"/>
        <w:ind w:left="0"/>
        <w:jc w:val="both"/>
      </w:pPr>
      <w:r>
        <w:rPr>
          <w:rFonts w:ascii="Times New Roman"/>
          <w:b w:val="false"/>
          <w:i w:val="false"/>
          <w:color w:val="000000"/>
          <w:sz w:val="28"/>
        </w:rPr>
        <w:t xml:space="preserve">
      Қарсы дауыс __________ (конкурстық комиссия мүшелерінің тегі, аты, әкесінің аты (бар болса) </w:t>
      </w:r>
    </w:p>
    <w:p>
      <w:pPr>
        <w:spacing w:after="0"/>
        <w:ind w:left="0"/>
        <w:jc w:val="both"/>
      </w:pPr>
      <w:r>
        <w:rPr>
          <w:rFonts w:ascii="Times New Roman"/>
          <w:b w:val="false"/>
          <w:i w:val="false"/>
          <w:color w:val="000000"/>
          <w:sz w:val="28"/>
        </w:rPr>
        <w:t>
      Конкурстық комиссия төрағасының, мүшелері мен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 білім беру ұйымдарында</w:t>
            </w:r>
            <w:r>
              <w:br/>
            </w:r>
            <w:r>
              <w:rPr>
                <w:rFonts w:ascii="Times New Roman"/>
                <w:b w:val="false"/>
                <w:i w:val="false"/>
                <w:color w:val="000000"/>
                <w:sz w:val="20"/>
              </w:rPr>
              <w:t>білім алушыларды</w:t>
            </w:r>
            <w:r>
              <w:br/>
            </w:r>
            <w:r>
              <w:rPr>
                <w:rFonts w:ascii="Times New Roman"/>
                <w:b w:val="false"/>
                <w:i w:val="false"/>
                <w:color w:val="000000"/>
                <w:sz w:val="20"/>
              </w:rPr>
              <w:t>тамақтандыруды ұйымдастыру,</w:t>
            </w:r>
            <w:r>
              <w:br/>
            </w:r>
            <w:r>
              <w:rPr>
                <w:rFonts w:ascii="Times New Roman"/>
                <w:b w:val="false"/>
                <w:i w:val="false"/>
                <w:color w:val="000000"/>
                <w:sz w:val="20"/>
              </w:rPr>
              <w:t>сондай-ақ мектепке</w:t>
            </w:r>
            <w:r>
              <w:br/>
            </w:r>
            <w:r>
              <w:rPr>
                <w:rFonts w:ascii="Times New Roman"/>
                <w:b w:val="false"/>
                <w:i w:val="false"/>
                <w:color w:val="000000"/>
                <w:sz w:val="20"/>
              </w:rPr>
              <w:t>дейінгі ұйымдарда, жетім</w:t>
            </w:r>
            <w:r>
              <w:br/>
            </w:r>
            <w:r>
              <w:rPr>
                <w:rFonts w:ascii="Times New Roman"/>
                <w:b w:val="false"/>
                <w:i w:val="false"/>
                <w:color w:val="000000"/>
                <w:sz w:val="20"/>
              </w:rPr>
              <w:t>балалар мен ата-анасының</w:t>
            </w:r>
            <w:r>
              <w:br/>
            </w:r>
            <w:r>
              <w:rPr>
                <w:rFonts w:ascii="Times New Roman"/>
                <w:b w:val="false"/>
                <w:i w:val="false"/>
                <w:color w:val="000000"/>
                <w:sz w:val="20"/>
              </w:rPr>
              <w:t>қамқорлығынсыз қалған</w:t>
            </w:r>
            <w:r>
              <w:br/>
            </w:r>
            <w:r>
              <w:rPr>
                <w:rFonts w:ascii="Times New Roman"/>
                <w:b w:val="false"/>
                <w:i w:val="false"/>
                <w:color w:val="000000"/>
                <w:sz w:val="20"/>
              </w:rPr>
              <w:t>балаларға арналған білім беру</w:t>
            </w:r>
            <w:r>
              <w:br/>
            </w:r>
            <w:r>
              <w:rPr>
                <w:rFonts w:ascii="Times New Roman"/>
                <w:b w:val="false"/>
                <w:i w:val="false"/>
                <w:color w:val="000000"/>
                <w:sz w:val="20"/>
              </w:rPr>
              <w:t>ұйымдарында тәрбиеленетін</w:t>
            </w:r>
            <w:r>
              <w:br/>
            </w:r>
            <w:r>
              <w:rPr>
                <w:rFonts w:ascii="Times New Roman"/>
                <w:b w:val="false"/>
                <w:i w:val="false"/>
                <w:color w:val="000000"/>
                <w:sz w:val="20"/>
              </w:rPr>
              <w:t>және білім алатын балаларды</w:t>
            </w:r>
            <w:r>
              <w:br/>
            </w:r>
            <w:r>
              <w:rPr>
                <w:rFonts w:ascii="Times New Roman"/>
                <w:b w:val="false"/>
                <w:i w:val="false"/>
                <w:color w:val="000000"/>
                <w:sz w:val="20"/>
              </w:rPr>
              <w:t>тамақтандыруды қамтамасыз</w:t>
            </w:r>
            <w:r>
              <w:br/>
            </w:r>
            <w:r>
              <w:rPr>
                <w:rFonts w:ascii="Times New Roman"/>
                <w:b w:val="false"/>
                <w:i w:val="false"/>
                <w:color w:val="000000"/>
                <w:sz w:val="20"/>
              </w:rPr>
              <w:t>етумен байланысты тауарларды</w:t>
            </w:r>
            <w:r>
              <w:br/>
            </w:r>
            <w:r>
              <w:rPr>
                <w:rFonts w:ascii="Times New Roman"/>
                <w:b w:val="false"/>
                <w:i w:val="false"/>
                <w:color w:val="000000"/>
                <w:sz w:val="20"/>
              </w:rPr>
              <w:t>сатып алу қағидаларына</w:t>
            </w:r>
            <w:r>
              <w:br/>
            </w:r>
            <w:r>
              <w:rPr>
                <w:rFonts w:ascii="Times New Roman"/>
                <w:b w:val="false"/>
                <w:i w:val="false"/>
                <w:color w:val="000000"/>
                <w:sz w:val="20"/>
              </w:rPr>
              <w:t>8-қосымша</w:t>
            </w:r>
          </w:p>
        </w:tc>
      </w:tr>
    </w:tbl>
    <w:bookmarkStart w:name="z679" w:id="420"/>
    <w:p>
      <w:pPr>
        <w:spacing w:after="0"/>
        <w:ind w:left="0"/>
        <w:jc w:val="both"/>
      </w:pPr>
      <w:r>
        <w:rPr>
          <w:rFonts w:ascii="Times New Roman"/>
          <w:b w:val="false"/>
          <w:i w:val="false"/>
          <w:color w:val="000000"/>
          <w:sz w:val="28"/>
        </w:rPr>
        <w:t>
      нысан</w:t>
      </w:r>
    </w:p>
    <w:bookmarkEnd w:id="420"/>
    <w:bookmarkStart w:name="z680" w:id="421"/>
    <w:p>
      <w:pPr>
        <w:spacing w:after="0"/>
        <w:ind w:left="0"/>
        <w:jc w:val="left"/>
      </w:pPr>
      <w:r>
        <w:rPr>
          <w:rFonts w:ascii="Times New Roman"/>
          <w:b/>
          <w:i w:val="false"/>
          <w:color w:val="000000"/>
        </w:rPr>
        <w:t xml:space="preserve"> Мемлекеттік-жекешелік әріптестік шеңберінде конкурс өткізуге өтінім</w:t>
      </w:r>
    </w:p>
    <w:bookmarkEnd w:id="421"/>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немесе білім беруді басқару органының атауы, пошталық </w:t>
      </w:r>
    </w:p>
    <w:p>
      <w:pPr>
        <w:spacing w:after="0"/>
        <w:ind w:left="0"/>
        <w:jc w:val="both"/>
      </w:pPr>
      <w:r>
        <w:rPr>
          <w:rFonts w:ascii="Times New Roman"/>
          <w:b w:val="false"/>
          <w:i w:val="false"/>
          <w:color w:val="000000"/>
          <w:sz w:val="28"/>
        </w:rPr>
        <w:t>
      мекенжайы және электрондық поштасы)</w:t>
      </w:r>
    </w:p>
    <w:p>
      <w:pPr>
        <w:spacing w:after="0"/>
        <w:ind w:left="0"/>
        <w:jc w:val="both"/>
      </w:pPr>
      <w:r>
        <w:rPr>
          <w:rFonts w:ascii="Times New Roman"/>
          <w:b w:val="false"/>
          <w:i w:val="false"/>
          <w:color w:val="000000"/>
          <w:sz w:val="28"/>
        </w:rPr>
        <w:t xml:space="preserve">
      жоқ (қажетті) жабдықты сатып алу және / немесе мектеп асханасының барлық ескірген </w:t>
      </w:r>
    </w:p>
    <w:p>
      <w:pPr>
        <w:spacing w:after="0"/>
        <w:ind w:left="0"/>
        <w:jc w:val="both"/>
      </w:pPr>
      <w:r>
        <w:rPr>
          <w:rFonts w:ascii="Times New Roman"/>
          <w:b w:val="false"/>
          <w:i w:val="false"/>
          <w:color w:val="000000"/>
          <w:sz w:val="28"/>
        </w:rPr>
        <w:t xml:space="preserve">
      жабдықтарын жаңа қуат үнемдейтін жабдықпен ауыстыру қажеттілігі бар екендігін </w:t>
      </w:r>
    </w:p>
    <w:p>
      <w:pPr>
        <w:spacing w:after="0"/>
        <w:ind w:left="0"/>
        <w:jc w:val="both"/>
      </w:pPr>
      <w:r>
        <w:rPr>
          <w:rFonts w:ascii="Times New Roman"/>
          <w:b w:val="false"/>
          <w:i w:val="false"/>
          <w:color w:val="000000"/>
          <w:sz w:val="28"/>
        </w:rPr>
        <w:t xml:space="preserve">
      хабарлайды. Осыған байланысты, Мемлекеттік-жекешелік әріптестік туралы заңның </w:t>
      </w:r>
    </w:p>
    <w:p>
      <w:pPr>
        <w:spacing w:after="0"/>
        <w:ind w:left="0"/>
        <w:jc w:val="both"/>
      </w:pPr>
      <w:r>
        <w:rPr>
          <w:rFonts w:ascii="Times New Roman"/>
          <w:b w:val="false"/>
          <w:i w:val="false"/>
          <w:color w:val="000000"/>
          <w:sz w:val="28"/>
        </w:rPr>
        <w:t xml:space="preserve">
      нормаларына сәйкес мемлекеттік-жекешелік әріптестік шеңберінде орта білім беру </w:t>
      </w:r>
    </w:p>
    <w:p>
      <w:pPr>
        <w:spacing w:after="0"/>
        <w:ind w:left="0"/>
        <w:jc w:val="both"/>
      </w:pPr>
      <w:r>
        <w:rPr>
          <w:rFonts w:ascii="Times New Roman"/>
          <w:b w:val="false"/>
          <w:i w:val="false"/>
          <w:color w:val="000000"/>
          <w:sz w:val="28"/>
        </w:rPr>
        <w:t xml:space="preserve">
      ұйымдарында білім алушылардың тамақтануын ұйымдастыру бойынша қызметті немесе </w:t>
      </w:r>
    </w:p>
    <w:p>
      <w:pPr>
        <w:spacing w:after="0"/>
        <w:ind w:left="0"/>
        <w:jc w:val="both"/>
      </w:pPr>
      <w:r>
        <w:rPr>
          <w:rFonts w:ascii="Times New Roman"/>
          <w:b w:val="false"/>
          <w:i w:val="false"/>
          <w:color w:val="000000"/>
          <w:sz w:val="28"/>
        </w:rPr>
        <w:t>
      тауарларды сатып алуды жүзеге асыруды сұрайды.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Басшының қолы___________ М.О.</w:t>
      </w:r>
    </w:p>
    <w:p>
      <w:pPr>
        <w:spacing w:after="0"/>
        <w:ind w:left="0"/>
        <w:jc w:val="both"/>
      </w:pPr>
      <w:r>
        <w:rPr>
          <w:rFonts w:ascii="Times New Roman"/>
          <w:b w:val="false"/>
          <w:i w:val="false"/>
          <w:color w:val="000000"/>
          <w:sz w:val="28"/>
        </w:rPr>
        <w:t>
      (тегі, аты, әкесінің аты (бар болғанда), лауазымы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